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4DED" w14:textId="77777777" w:rsidR="00B52768" w:rsidRPr="00025AA7" w:rsidRDefault="00B52768" w:rsidP="00E32774">
      <w:pPr>
        <w:spacing w:before="120" w:after="0"/>
        <w:jc w:val="center"/>
        <w:rPr>
          <w:rFonts w:cs="Arial"/>
          <w:b/>
          <w:sz w:val="28"/>
        </w:rPr>
      </w:pPr>
      <w:bookmarkStart w:id="0" w:name="_Toc428137281"/>
      <w:r w:rsidRPr="00025AA7">
        <w:rPr>
          <w:rFonts w:cs="Arial"/>
          <w:b/>
          <w:sz w:val="28"/>
        </w:rPr>
        <w:t>Smart Anything Everywhere Initiative</w:t>
      </w:r>
    </w:p>
    <w:p w14:paraId="5C032E79" w14:textId="77777777" w:rsidR="00CC3617" w:rsidRPr="00025AA7" w:rsidRDefault="00B52768" w:rsidP="00E32774">
      <w:pPr>
        <w:spacing w:before="120" w:after="0"/>
        <w:jc w:val="center"/>
        <w:rPr>
          <w:rFonts w:cs="Arial"/>
          <w:b/>
          <w:sz w:val="28"/>
        </w:rPr>
      </w:pPr>
      <w:r w:rsidRPr="00025AA7">
        <w:rPr>
          <w:rFonts w:cs="Arial"/>
          <w:b/>
          <w:sz w:val="28"/>
        </w:rPr>
        <w:t>Area 3: Advanced micro-electronics components and Smart System Integration</w:t>
      </w:r>
      <w:r w:rsidR="00CC3617" w:rsidRPr="00025AA7">
        <w:rPr>
          <w:rFonts w:cs="Arial"/>
          <w:b/>
          <w:sz w:val="28"/>
        </w:rPr>
        <w:t xml:space="preserve"> </w:t>
      </w:r>
    </w:p>
    <w:p w14:paraId="011ACCB3" w14:textId="77777777" w:rsidR="00286D05" w:rsidRPr="00025AA7" w:rsidRDefault="006967D6" w:rsidP="00E32774">
      <w:pPr>
        <w:spacing w:before="120" w:after="0"/>
        <w:jc w:val="center"/>
        <w:rPr>
          <w:rFonts w:cs="Arial"/>
        </w:rPr>
      </w:pPr>
      <w:r w:rsidRPr="00025AA7">
        <w:rPr>
          <w:rFonts w:cs="Arial"/>
          <w:b/>
          <w:sz w:val="28"/>
          <w:lang w:eastAsia="en-US"/>
        </w:rPr>
        <w:t>Project: H2020</w:t>
      </w:r>
      <w:r w:rsidR="00286D05" w:rsidRPr="00025AA7">
        <w:rPr>
          <w:rFonts w:cs="Arial"/>
          <w:b/>
          <w:sz w:val="28"/>
          <w:lang w:eastAsia="en-US"/>
        </w:rPr>
        <w:t>–</w:t>
      </w:r>
      <w:r w:rsidR="00B52768" w:rsidRPr="00025AA7">
        <w:rPr>
          <w:rFonts w:cs="Arial"/>
          <w:b/>
          <w:sz w:val="28"/>
          <w:lang w:eastAsia="en-US"/>
        </w:rPr>
        <w:t>No 761809</w:t>
      </w:r>
    </w:p>
    <w:p w14:paraId="7C2BA25A" w14:textId="77777777" w:rsidR="00B52768" w:rsidRPr="00025AA7" w:rsidRDefault="00B52768" w:rsidP="00E612C5">
      <w:pPr>
        <w:spacing w:before="240" w:after="60"/>
        <w:contextualSpacing/>
        <w:jc w:val="center"/>
        <w:rPr>
          <w:rFonts w:cs="Arial"/>
          <w:b/>
          <w:sz w:val="28"/>
          <w:lang w:eastAsia="en-US"/>
        </w:rPr>
      </w:pPr>
    </w:p>
    <w:p w14:paraId="310040CC" w14:textId="77777777" w:rsidR="00E612C5" w:rsidRPr="00025AA7" w:rsidRDefault="002646FD" w:rsidP="00E612C5">
      <w:pPr>
        <w:spacing w:before="240" w:after="60"/>
        <w:contextualSpacing/>
        <w:jc w:val="center"/>
        <w:rPr>
          <w:rFonts w:cs="Arial"/>
          <w:b/>
          <w:sz w:val="28"/>
          <w:lang w:eastAsia="en-US"/>
        </w:rPr>
      </w:pPr>
      <w:r w:rsidRPr="00025AA7">
        <w:rPr>
          <w:rFonts w:cs="Arial"/>
          <w:b/>
          <w:noProof/>
          <w:sz w:val="28"/>
          <w:lang w:eastAsia="el-GR"/>
        </w:rPr>
        <w:drawing>
          <wp:inline distT="0" distB="0" distL="0" distR="0" wp14:anchorId="552F1BFB" wp14:editId="0B516100">
            <wp:extent cx="2916061" cy="105629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DIATO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630" cy="1056134"/>
                    </a:xfrm>
                    <a:prstGeom prst="rect">
                      <a:avLst/>
                    </a:prstGeom>
                  </pic:spPr>
                </pic:pic>
              </a:graphicData>
            </a:graphic>
          </wp:inline>
        </w:drawing>
      </w:r>
    </w:p>
    <w:p w14:paraId="71C298EA" w14:textId="77777777" w:rsidR="00BD381F" w:rsidRPr="00025AA7" w:rsidRDefault="00BD381F" w:rsidP="00E612C5">
      <w:pPr>
        <w:spacing w:before="240" w:after="60"/>
        <w:contextualSpacing/>
        <w:jc w:val="center"/>
        <w:rPr>
          <w:rFonts w:cs="Arial"/>
          <w:b/>
          <w:sz w:val="28"/>
          <w:lang w:eastAsia="en-US"/>
        </w:rPr>
      </w:pPr>
    </w:p>
    <w:p w14:paraId="51713BCC" w14:textId="77777777" w:rsidR="006967D6" w:rsidRPr="00025AA7" w:rsidRDefault="00B52768" w:rsidP="00B52768">
      <w:pPr>
        <w:pBdr>
          <w:bottom w:val="single" w:sz="4" w:space="1" w:color="18414C"/>
        </w:pBdr>
        <w:spacing w:before="360" w:after="60"/>
        <w:ind w:right="-142"/>
        <w:jc w:val="center"/>
        <w:rPr>
          <w:rFonts w:cs="Arial"/>
          <w:b/>
          <w:color w:val="16563C"/>
          <w:sz w:val="36"/>
          <w:szCs w:val="40"/>
        </w:rPr>
      </w:pPr>
      <w:r w:rsidRPr="00025AA7">
        <w:rPr>
          <w:rFonts w:cs="Arial"/>
          <w:b/>
          <w:color w:val="16563C"/>
          <w:sz w:val="36"/>
          <w:szCs w:val="40"/>
        </w:rPr>
        <w:t>Digital Innovation Hubs boosting European Microelectronics Industry</w:t>
      </w:r>
    </w:p>
    <w:tbl>
      <w:tblPr>
        <w:tblW w:w="0" w:type="auto"/>
        <w:jc w:val="center"/>
        <w:tblBorders>
          <w:top w:val="single" w:sz="24" w:space="0" w:color="215868" w:themeColor="accent5" w:themeShade="80"/>
          <w:bottom w:val="single" w:sz="24" w:space="0" w:color="215868" w:themeColor="accent5" w:themeShade="80"/>
        </w:tblBorders>
        <w:tblLayout w:type="fixed"/>
        <w:tblLook w:val="04A0" w:firstRow="1" w:lastRow="0" w:firstColumn="1" w:lastColumn="0" w:noHBand="0" w:noVBand="1"/>
      </w:tblPr>
      <w:tblGrid>
        <w:gridCol w:w="9703"/>
      </w:tblGrid>
      <w:tr w:rsidR="005C736D" w:rsidRPr="00025AA7" w14:paraId="5041A427" w14:textId="77777777" w:rsidTr="00B52768">
        <w:trPr>
          <w:trHeight w:val="1158"/>
          <w:jc w:val="center"/>
        </w:trPr>
        <w:tc>
          <w:tcPr>
            <w:tcW w:w="9703" w:type="dxa"/>
          </w:tcPr>
          <w:p w14:paraId="000FE571" w14:textId="77777777" w:rsidR="001A4F45" w:rsidRPr="00025AA7" w:rsidRDefault="001A4F45" w:rsidP="005823E7">
            <w:pPr>
              <w:jc w:val="center"/>
              <w:rPr>
                <w:rFonts w:cs="Arial"/>
                <w:b/>
                <w:i/>
                <w:iCs/>
                <w:color w:val="16563C"/>
                <w:sz w:val="48"/>
                <w:lang w:eastAsia="en-US"/>
              </w:rPr>
            </w:pPr>
          </w:p>
          <w:p w14:paraId="7CE1DBD7" w14:textId="5B64C90B" w:rsidR="00CE6F07" w:rsidRPr="00025AA7" w:rsidRDefault="002F4DE6" w:rsidP="00CF6A01">
            <w:pPr>
              <w:ind w:right="-186"/>
              <w:jc w:val="center"/>
              <w:rPr>
                <w:rFonts w:cs="Arial"/>
                <w:b/>
                <w:i/>
                <w:iCs/>
                <w:color w:val="16563C"/>
                <w:sz w:val="48"/>
                <w:lang w:eastAsia="en-US"/>
              </w:rPr>
            </w:pPr>
            <w:r w:rsidRPr="00025AA7">
              <w:rPr>
                <w:rFonts w:cs="Arial"/>
                <w:b/>
                <w:i/>
                <w:iCs/>
                <w:color w:val="16563C"/>
                <w:sz w:val="48"/>
                <w:lang w:eastAsia="en-US"/>
              </w:rPr>
              <w:t xml:space="preserve">Annex </w:t>
            </w:r>
            <w:r w:rsidR="004D42B6" w:rsidRPr="00025AA7">
              <w:rPr>
                <w:rFonts w:cs="Arial"/>
                <w:b/>
                <w:i/>
                <w:iCs/>
                <w:color w:val="16563C"/>
                <w:sz w:val="48"/>
                <w:lang w:eastAsia="en-US"/>
              </w:rPr>
              <w:t>3</w:t>
            </w:r>
            <w:r w:rsidR="00724547">
              <w:rPr>
                <w:rFonts w:cs="Arial"/>
                <w:b/>
                <w:i/>
                <w:iCs/>
                <w:color w:val="16563C"/>
                <w:sz w:val="48"/>
                <w:lang w:eastAsia="en-US"/>
              </w:rPr>
              <w:t>.1</w:t>
            </w:r>
            <w:r w:rsidRPr="00025AA7">
              <w:rPr>
                <w:rFonts w:cs="Arial"/>
                <w:b/>
                <w:i/>
                <w:iCs/>
                <w:color w:val="16563C"/>
                <w:sz w:val="48"/>
                <w:lang w:eastAsia="en-US"/>
              </w:rPr>
              <w:t xml:space="preserve">: </w:t>
            </w:r>
            <w:r w:rsidR="00CF6A01">
              <w:rPr>
                <w:rFonts w:cs="Arial"/>
                <w:b/>
                <w:i/>
                <w:iCs/>
                <w:color w:val="16563C"/>
                <w:sz w:val="48"/>
                <w:lang w:eastAsia="en-US"/>
              </w:rPr>
              <w:t xml:space="preserve">Proposal </w:t>
            </w:r>
            <w:r w:rsidR="00025AA7" w:rsidRPr="00025AA7">
              <w:rPr>
                <w:rFonts w:cs="Arial"/>
                <w:b/>
                <w:i/>
                <w:iCs/>
                <w:color w:val="16563C"/>
                <w:sz w:val="48"/>
                <w:lang w:eastAsia="en-US"/>
              </w:rPr>
              <w:t xml:space="preserve">Supplement </w:t>
            </w:r>
          </w:p>
          <w:p w14:paraId="618F4472" w14:textId="1165485B" w:rsidR="002F4DE6" w:rsidRPr="00025AA7" w:rsidRDefault="002F4DE6" w:rsidP="00BB7591">
            <w:pPr>
              <w:jc w:val="center"/>
              <w:rPr>
                <w:rFonts w:cs="Arial"/>
                <w:b/>
                <w:i/>
                <w:iCs/>
                <w:color w:val="16563C"/>
                <w:sz w:val="48"/>
                <w:lang w:eastAsia="en-US"/>
              </w:rPr>
            </w:pPr>
            <w:r w:rsidRPr="00025AA7">
              <w:rPr>
                <w:rFonts w:cs="Arial"/>
                <w:b/>
                <w:i/>
                <w:iCs/>
                <w:color w:val="16563C"/>
                <w:sz w:val="48"/>
                <w:lang w:eastAsia="en-US"/>
              </w:rPr>
              <w:t xml:space="preserve">Version </w:t>
            </w:r>
            <w:r w:rsidR="00E32774">
              <w:rPr>
                <w:rFonts w:cs="Arial"/>
                <w:b/>
                <w:i/>
                <w:iCs/>
                <w:color w:val="16563C"/>
                <w:sz w:val="48"/>
                <w:lang w:eastAsia="en-US"/>
              </w:rPr>
              <w:t>2</w:t>
            </w:r>
            <w:r w:rsidRPr="00025AA7">
              <w:rPr>
                <w:rFonts w:cs="Arial"/>
                <w:b/>
                <w:i/>
                <w:iCs/>
                <w:color w:val="16563C"/>
                <w:sz w:val="48"/>
                <w:lang w:eastAsia="en-US"/>
              </w:rPr>
              <w:t>.</w:t>
            </w:r>
            <w:r w:rsidR="00BB7591">
              <w:rPr>
                <w:rFonts w:cs="Arial"/>
                <w:b/>
                <w:i/>
                <w:iCs/>
                <w:color w:val="16563C"/>
                <w:sz w:val="48"/>
                <w:lang w:eastAsia="en-US"/>
              </w:rPr>
              <w:t>0</w:t>
            </w:r>
          </w:p>
        </w:tc>
      </w:tr>
    </w:tbl>
    <w:p w14:paraId="014344BD" w14:textId="77777777" w:rsidR="005C736D" w:rsidRPr="00025AA7" w:rsidRDefault="005C736D" w:rsidP="005C736D">
      <w:pPr>
        <w:rPr>
          <w:rFonts w:cs="Arial"/>
        </w:rPr>
      </w:pPr>
    </w:p>
    <w:p w14:paraId="0CB0AE9A" w14:textId="77777777" w:rsidR="005C736D" w:rsidRPr="00025AA7" w:rsidRDefault="005C736D" w:rsidP="005C736D">
      <w:pPr>
        <w:rPr>
          <w:rFonts w:cs="Arial"/>
        </w:rPr>
      </w:pPr>
    </w:p>
    <w:tbl>
      <w:tblPr>
        <w:tblW w:w="9229" w:type="dxa"/>
        <w:jc w:val="center"/>
        <w:tblLayout w:type="fixed"/>
        <w:tblLook w:val="0000" w:firstRow="0" w:lastRow="0" w:firstColumn="0" w:lastColumn="0" w:noHBand="0" w:noVBand="0"/>
      </w:tblPr>
      <w:tblGrid>
        <w:gridCol w:w="3312"/>
        <w:gridCol w:w="247"/>
        <w:gridCol w:w="5423"/>
        <w:gridCol w:w="247"/>
      </w:tblGrid>
      <w:tr w:rsidR="005C736D" w:rsidRPr="00025AA7" w14:paraId="3BB63352" w14:textId="77777777" w:rsidTr="000F35A3">
        <w:trPr>
          <w:gridAfter w:val="1"/>
          <w:wAfter w:w="247" w:type="dxa"/>
          <w:jc w:val="center"/>
        </w:trPr>
        <w:tc>
          <w:tcPr>
            <w:tcW w:w="3312" w:type="dxa"/>
          </w:tcPr>
          <w:p w14:paraId="7126F64D" w14:textId="77777777" w:rsidR="005C736D" w:rsidRPr="00025AA7" w:rsidRDefault="005C736D" w:rsidP="005823E7">
            <w:pPr>
              <w:jc w:val="right"/>
              <w:rPr>
                <w:rFonts w:cs="Arial"/>
                <w:b/>
              </w:rPr>
            </w:pPr>
          </w:p>
        </w:tc>
        <w:tc>
          <w:tcPr>
            <w:tcW w:w="5670" w:type="dxa"/>
            <w:gridSpan w:val="2"/>
          </w:tcPr>
          <w:p w14:paraId="7EC3E1B1" w14:textId="77777777" w:rsidR="005C736D" w:rsidRPr="00025AA7" w:rsidRDefault="005C736D" w:rsidP="001A7BD9">
            <w:pPr>
              <w:ind w:right="-160"/>
              <w:rPr>
                <w:rFonts w:cs="Arial"/>
              </w:rPr>
            </w:pPr>
          </w:p>
        </w:tc>
      </w:tr>
      <w:tr w:rsidR="005C736D" w:rsidRPr="00025AA7" w14:paraId="3AAF1337" w14:textId="77777777" w:rsidTr="000F35A3">
        <w:trPr>
          <w:gridAfter w:val="1"/>
          <w:wAfter w:w="247" w:type="dxa"/>
          <w:jc w:val="center"/>
        </w:trPr>
        <w:tc>
          <w:tcPr>
            <w:tcW w:w="3312" w:type="dxa"/>
          </w:tcPr>
          <w:p w14:paraId="57DB998B" w14:textId="77777777" w:rsidR="005C736D" w:rsidRPr="00025AA7" w:rsidRDefault="005C736D" w:rsidP="005823E7">
            <w:pPr>
              <w:jc w:val="right"/>
              <w:rPr>
                <w:rFonts w:cs="Arial"/>
                <w:b/>
              </w:rPr>
            </w:pPr>
          </w:p>
        </w:tc>
        <w:tc>
          <w:tcPr>
            <w:tcW w:w="5670" w:type="dxa"/>
            <w:gridSpan w:val="2"/>
          </w:tcPr>
          <w:p w14:paraId="1E9E51A6" w14:textId="77777777" w:rsidR="005C736D" w:rsidRPr="00025AA7" w:rsidRDefault="005C736D" w:rsidP="005823E7">
            <w:pPr>
              <w:rPr>
                <w:rFonts w:cs="Arial"/>
              </w:rPr>
            </w:pPr>
          </w:p>
        </w:tc>
      </w:tr>
      <w:tr w:rsidR="005C736D" w:rsidRPr="00025AA7" w14:paraId="64619163" w14:textId="77777777" w:rsidTr="000F35A3">
        <w:trPr>
          <w:gridAfter w:val="1"/>
          <w:wAfter w:w="247" w:type="dxa"/>
          <w:jc w:val="center"/>
        </w:trPr>
        <w:tc>
          <w:tcPr>
            <w:tcW w:w="3312" w:type="dxa"/>
          </w:tcPr>
          <w:p w14:paraId="6980EA83" w14:textId="77777777" w:rsidR="005C736D" w:rsidRPr="00025AA7" w:rsidRDefault="005C736D" w:rsidP="005823E7">
            <w:pPr>
              <w:jc w:val="right"/>
              <w:rPr>
                <w:rFonts w:cs="Arial"/>
                <w:b/>
              </w:rPr>
            </w:pPr>
          </w:p>
        </w:tc>
        <w:tc>
          <w:tcPr>
            <w:tcW w:w="5670" w:type="dxa"/>
            <w:gridSpan w:val="2"/>
          </w:tcPr>
          <w:p w14:paraId="11B19303" w14:textId="77777777" w:rsidR="005C736D" w:rsidRPr="00025AA7" w:rsidRDefault="005C736D" w:rsidP="001A7BD9">
            <w:pPr>
              <w:rPr>
                <w:rFonts w:cs="Arial"/>
              </w:rPr>
            </w:pPr>
          </w:p>
        </w:tc>
      </w:tr>
      <w:tr w:rsidR="005C736D" w:rsidRPr="00025AA7" w14:paraId="256541C6" w14:textId="77777777" w:rsidTr="000F35A3">
        <w:trPr>
          <w:gridAfter w:val="1"/>
          <w:wAfter w:w="247" w:type="dxa"/>
          <w:jc w:val="center"/>
        </w:trPr>
        <w:tc>
          <w:tcPr>
            <w:tcW w:w="3312" w:type="dxa"/>
          </w:tcPr>
          <w:p w14:paraId="0E135EC1" w14:textId="77777777" w:rsidR="005C736D" w:rsidRPr="00025AA7" w:rsidRDefault="005C736D" w:rsidP="005823E7">
            <w:pPr>
              <w:jc w:val="right"/>
              <w:rPr>
                <w:rFonts w:cs="Arial"/>
                <w:b/>
                <w:sz w:val="24"/>
              </w:rPr>
            </w:pPr>
          </w:p>
        </w:tc>
        <w:tc>
          <w:tcPr>
            <w:tcW w:w="5670" w:type="dxa"/>
            <w:gridSpan w:val="2"/>
          </w:tcPr>
          <w:p w14:paraId="1826D926" w14:textId="0A1B6D24" w:rsidR="005C736D" w:rsidRPr="00025AA7" w:rsidRDefault="00E32774" w:rsidP="000F35A3">
            <w:pPr>
              <w:ind w:left="-3414"/>
              <w:jc w:val="center"/>
              <w:rPr>
                <w:rFonts w:cs="Arial"/>
                <w:sz w:val="24"/>
              </w:rPr>
            </w:pPr>
            <w:r>
              <w:rPr>
                <w:rFonts w:cs="Arial"/>
                <w:sz w:val="24"/>
              </w:rPr>
              <w:t xml:space="preserve">31 October </w:t>
            </w:r>
            <w:r w:rsidR="002F4DE6" w:rsidRPr="00025AA7">
              <w:rPr>
                <w:rFonts w:cs="Arial"/>
                <w:sz w:val="24"/>
              </w:rPr>
              <w:t>2018</w:t>
            </w:r>
          </w:p>
        </w:tc>
      </w:tr>
      <w:tr w:rsidR="005C736D" w:rsidRPr="00025AA7" w14:paraId="59D6F348" w14:textId="77777777" w:rsidTr="000F35A3">
        <w:trPr>
          <w:gridAfter w:val="1"/>
          <w:wAfter w:w="247" w:type="dxa"/>
          <w:jc w:val="center"/>
        </w:trPr>
        <w:tc>
          <w:tcPr>
            <w:tcW w:w="3312" w:type="dxa"/>
          </w:tcPr>
          <w:p w14:paraId="389920E5" w14:textId="77777777" w:rsidR="005C736D" w:rsidRPr="00025AA7" w:rsidRDefault="005C736D" w:rsidP="005823E7">
            <w:pPr>
              <w:jc w:val="right"/>
              <w:rPr>
                <w:rFonts w:cs="Arial"/>
                <w:b/>
              </w:rPr>
            </w:pPr>
          </w:p>
        </w:tc>
        <w:tc>
          <w:tcPr>
            <w:tcW w:w="5670" w:type="dxa"/>
            <w:gridSpan w:val="2"/>
          </w:tcPr>
          <w:p w14:paraId="658FD478" w14:textId="77777777" w:rsidR="005C736D" w:rsidRPr="00025AA7" w:rsidRDefault="005C736D" w:rsidP="005823E7">
            <w:pPr>
              <w:rPr>
                <w:rFonts w:cs="Arial"/>
              </w:rPr>
            </w:pPr>
          </w:p>
        </w:tc>
      </w:tr>
      <w:tr w:rsidR="005C736D" w:rsidRPr="00025AA7" w14:paraId="4D9348B9" w14:textId="77777777" w:rsidTr="000F35A3">
        <w:trPr>
          <w:gridAfter w:val="1"/>
          <w:wAfter w:w="247" w:type="dxa"/>
          <w:jc w:val="center"/>
        </w:trPr>
        <w:tc>
          <w:tcPr>
            <w:tcW w:w="3312" w:type="dxa"/>
          </w:tcPr>
          <w:p w14:paraId="263FFC61" w14:textId="77777777" w:rsidR="005C736D" w:rsidRPr="00025AA7" w:rsidRDefault="005C736D" w:rsidP="005823E7">
            <w:pPr>
              <w:jc w:val="right"/>
              <w:rPr>
                <w:rFonts w:cs="Arial"/>
                <w:b/>
              </w:rPr>
            </w:pPr>
          </w:p>
        </w:tc>
        <w:tc>
          <w:tcPr>
            <w:tcW w:w="5670" w:type="dxa"/>
            <w:gridSpan w:val="2"/>
          </w:tcPr>
          <w:p w14:paraId="7FC1EC4D" w14:textId="77777777" w:rsidR="005C736D" w:rsidRPr="00025AA7" w:rsidRDefault="005C736D" w:rsidP="005823E7">
            <w:pPr>
              <w:rPr>
                <w:rFonts w:cs="Arial"/>
                <w:b/>
              </w:rPr>
            </w:pPr>
          </w:p>
        </w:tc>
      </w:tr>
      <w:tr w:rsidR="005C736D" w:rsidRPr="00025AA7" w14:paraId="3A60D344" w14:textId="77777777" w:rsidTr="000F35A3">
        <w:trPr>
          <w:jc w:val="center"/>
        </w:trPr>
        <w:tc>
          <w:tcPr>
            <w:tcW w:w="3559" w:type="dxa"/>
            <w:gridSpan w:val="2"/>
          </w:tcPr>
          <w:p w14:paraId="2659B9B3" w14:textId="77777777" w:rsidR="005C736D" w:rsidRPr="00025AA7" w:rsidRDefault="005C736D" w:rsidP="005823E7">
            <w:pPr>
              <w:jc w:val="right"/>
              <w:rPr>
                <w:rFonts w:cs="Arial"/>
                <w:b/>
              </w:rPr>
            </w:pPr>
          </w:p>
        </w:tc>
        <w:tc>
          <w:tcPr>
            <w:tcW w:w="5670" w:type="dxa"/>
            <w:gridSpan w:val="2"/>
          </w:tcPr>
          <w:p w14:paraId="5B35CF5C" w14:textId="77777777" w:rsidR="005C736D" w:rsidRPr="00025AA7" w:rsidRDefault="005C736D" w:rsidP="005823E7">
            <w:pPr>
              <w:rPr>
                <w:rFonts w:cs="Arial"/>
              </w:rPr>
            </w:pPr>
          </w:p>
        </w:tc>
      </w:tr>
    </w:tbl>
    <w:p w14:paraId="2F959F30" w14:textId="77777777" w:rsidR="005C736D" w:rsidRPr="00025AA7" w:rsidRDefault="005C736D" w:rsidP="00E612C5">
      <w:pPr>
        <w:spacing w:after="60"/>
        <w:contextualSpacing/>
        <w:jc w:val="center"/>
        <w:rPr>
          <w:rFonts w:cs="Arial"/>
          <w:b/>
          <w:sz w:val="28"/>
          <w:lang w:eastAsia="en-US"/>
        </w:rPr>
      </w:pPr>
    </w:p>
    <w:p w14:paraId="1A08B2DB" w14:textId="77777777" w:rsidR="00C717FF" w:rsidRPr="00025AA7" w:rsidRDefault="00C717FF" w:rsidP="00710073">
      <w:pPr>
        <w:rPr>
          <w:rFonts w:cs="Arial"/>
          <w:b/>
          <w:bCs/>
          <w:sz w:val="24"/>
          <w:szCs w:val="20"/>
          <w:lang w:eastAsia="en-US"/>
        </w:rPr>
      </w:pPr>
    </w:p>
    <w:p w14:paraId="5AC23ACC" w14:textId="77777777" w:rsidR="00FF000F" w:rsidRPr="00025AA7" w:rsidRDefault="00FF000F" w:rsidP="00710073">
      <w:pPr>
        <w:rPr>
          <w:rFonts w:cs="Arial"/>
          <w:b/>
          <w:bCs/>
          <w:sz w:val="24"/>
          <w:szCs w:val="20"/>
          <w:lang w:eastAsia="en-US"/>
        </w:rPr>
      </w:pPr>
    </w:p>
    <w:p w14:paraId="685689A3" w14:textId="77777777" w:rsidR="00FF000F" w:rsidRPr="00025AA7" w:rsidRDefault="00FF000F" w:rsidP="00710073">
      <w:pPr>
        <w:rPr>
          <w:rFonts w:cs="Arial"/>
          <w:b/>
          <w:bCs/>
          <w:sz w:val="24"/>
          <w:szCs w:val="20"/>
          <w:lang w:eastAsia="en-US"/>
        </w:rPr>
      </w:pPr>
    </w:p>
    <w:tbl>
      <w:tblPr>
        <w:tblStyle w:val="TableGrid"/>
        <w:tblpPr w:leftFromText="180" w:rightFromText="180" w:vertAnchor="text" w:horzAnchor="margin" w:tblpY="927"/>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3923"/>
        <w:gridCol w:w="2880"/>
        <w:gridCol w:w="1440"/>
        <w:gridCol w:w="1530"/>
      </w:tblGrid>
      <w:tr w:rsidR="00223A78" w14:paraId="367EDD12" w14:textId="77777777" w:rsidTr="00223A78">
        <w:tc>
          <w:tcPr>
            <w:tcW w:w="757" w:type="dxa"/>
            <w:vAlign w:val="center"/>
          </w:tcPr>
          <w:p w14:paraId="5AEB10C6" w14:textId="77777777" w:rsidR="00223A78" w:rsidRDefault="00223A78" w:rsidP="00223A78">
            <w:pPr>
              <w:jc w:val="left"/>
              <w:rPr>
                <w:noProof/>
                <w:sz w:val="16"/>
                <w:lang w:val="en-US"/>
              </w:rPr>
            </w:pPr>
            <w:r>
              <w:rPr>
                <w:noProof/>
                <w:lang w:val="el-GR" w:eastAsia="el-GR"/>
              </w:rPr>
              <w:drawing>
                <wp:inline distT="0" distB="0" distL="0" distR="0" wp14:anchorId="4C02F74B" wp14:editId="28D5DE3A">
                  <wp:extent cx="334107" cy="222738"/>
                  <wp:effectExtent l="0" t="0" r="8890" b="635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3" w:type="dxa"/>
          </w:tcPr>
          <w:p w14:paraId="06EF5E9D" w14:textId="77777777" w:rsidR="00223A78" w:rsidRDefault="00223A78" w:rsidP="00223A78">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280D68FB" w14:textId="77777777" w:rsidR="00223A78" w:rsidRDefault="00223A78" w:rsidP="00223A78">
            <w:pPr>
              <w:jc w:val="center"/>
              <w:rPr>
                <w:noProof/>
                <w:sz w:val="16"/>
                <w:lang w:val="en-US"/>
              </w:rPr>
            </w:pPr>
          </w:p>
        </w:tc>
        <w:tc>
          <w:tcPr>
            <w:tcW w:w="1440" w:type="dxa"/>
          </w:tcPr>
          <w:p w14:paraId="258124A6" w14:textId="77777777" w:rsidR="00223A78" w:rsidRPr="00015E6E" w:rsidRDefault="00223A78" w:rsidP="00223A78">
            <w:pPr>
              <w:jc w:val="center"/>
              <w:rPr>
                <w:noProof/>
                <w:sz w:val="16"/>
                <w:lang w:val="en-US"/>
              </w:rPr>
            </w:pPr>
            <w:r>
              <w:rPr>
                <w:noProof/>
                <w:sz w:val="16"/>
                <w:lang w:val="el-GR" w:eastAsia="el-GR"/>
              </w:rPr>
              <w:drawing>
                <wp:inline distT="0" distB="0" distL="0" distR="0" wp14:anchorId="2FBB12B7" wp14:editId="36C9C070">
                  <wp:extent cx="7518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0" cstate="print">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6667C85F" w14:textId="77777777" w:rsidR="00223A78" w:rsidRDefault="00223A78" w:rsidP="00223A78">
            <w:pPr>
              <w:jc w:val="center"/>
              <w:rPr>
                <w:noProof/>
                <w:sz w:val="16"/>
                <w:lang w:val="en-US"/>
              </w:rPr>
            </w:pPr>
            <w:r w:rsidRPr="00015E6E">
              <w:rPr>
                <w:noProof/>
                <w:sz w:val="16"/>
                <w:lang w:val="en-US"/>
              </w:rPr>
              <w:t>European Smart Anything Everywhere Initiative</w:t>
            </w:r>
          </w:p>
        </w:tc>
      </w:tr>
    </w:tbl>
    <w:p w14:paraId="3BF3DF58" w14:textId="77777777" w:rsidR="00223A78" w:rsidRDefault="00223A78">
      <w:pPr>
        <w:spacing w:after="0"/>
        <w:jc w:val="left"/>
        <w:rPr>
          <w:rFonts w:cs="Arial"/>
          <w:b/>
          <w:bCs/>
          <w:sz w:val="24"/>
          <w:szCs w:val="20"/>
          <w:lang w:eastAsia="en-US"/>
        </w:rPr>
      </w:pPr>
      <w:r>
        <w:rPr>
          <w:rFonts w:cs="Arial"/>
          <w:b/>
          <w:bCs/>
          <w:sz w:val="24"/>
          <w:szCs w:val="20"/>
          <w:lang w:eastAsia="en-US"/>
        </w:rPr>
        <w:br w:type="page"/>
      </w:r>
    </w:p>
    <w:p w14:paraId="15CC0AB6" w14:textId="77777777" w:rsidR="00FF000F" w:rsidRPr="00025AA7" w:rsidRDefault="00FF000F" w:rsidP="00710073">
      <w:pPr>
        <w:rPr>
          <w:rFonts w:cs="Arial"/>
          <w:b/>
          <w:bCs/>
          <w:sz w:val="24"/>
          <w:szCs w:val="20"/>
          <w:lang w:eastAsia="en-US"/>
        </w:rPr>
      </w:pPr>
    </w:p>
    <w:tbl>
      <w:tblPr>
        <w:tblStyle w:val="TableGrid"/>
        <w:tblW w:w="5000" w:type="pct"/>
        <w:jc w:val="center"/>
        <w:tblLook w:val="04A0" w:firstRow="1" w:lastRow="0" w:firstColumn="1" w:lastColumn="0" w:noHBand="0" w:noVBand="1"/>
      </w:tblPr>
      <w:tblGrid>
        <w:gridCol w:w="3156"/>
        <w:gridCol w:w="7038"/>
      </w:tblGrid>
      <w:tr w:rsidR="00BB7591" w:rsidRPr="00604869" w14:paraId="136F6DF8" w14:textId="77777777" w:rsidTr="001D4792">
        <w:trPr>
          <w:trHeight w:val="408"/>
          <w:jc w:val="center"/>
        </w:trPr>
        <w:tc>
          <w:tcPr>
            <w:tcW w:w="1548" w:type="pct"/>
            <w:shd w:val="clear" w:color="auto" w:fill="31849B" w:themeFill="accent5" w:themeFillShade="BF"/>
          </w:tcPr>
          <w:p w14:paraId="4FC3B67E" w14:textId="77777777" w:rsidR="00BB7591" w:rsidRPr="00604869" w:rsidRDefault="00BD381F" w:rsidP="00314B1C">
            <w:pPr>
              <w:jc w:val="left"/>
              <w:rPr>
                <w:b/>
                <w:color w:val="FFFFFF" w:themeColor="background1"/>
                <w:sz w:val="28"/>
                <w:szCs w:val="28"/>
              </w:rPr>
            </w:pPr>
            <w:r w:rsidRPr="00025AA7">
              <w:rPr>
                <w:rFonts w:cs="Arial"/>
                <w:b/>
                <w:bCs/>
                <w:sz w:val="24"/>
                <w:szCs w:val="20"/>
                <w:lang w:eastAsia="en-US"/>
              </w:rPr>
              <w:br w:type="page"/>
            </w:r>
            <w:bookmarkStart w:id="1" w:name="_Toc427343692"/>
            <w:bookmarkStart w:id="2" w:name="_Toc506376866"/>
            <w:r w:rsidR="00BB7591" w:rsidRPr="00604869">
              <w:rPr>
                <w:b/>
                <w:color w:val="FFFFFF" w:themeColor="background1"/>
                <w:sz w:val="28"/>
                <w:szCs w:val="28"/>
              </w:rPr>
              <w:t>Proposal Title</w:t>
            </w:r>
          </w:p>
        </w:tc>
        <w:tc>
          <w:tcPr>
            <w:tcW w:w="3452" w:type="pct"/>
          </w:tcPr>
          <w:p w14:paraId="223CD977" w14:textId="77777777" w:rsidR="00BB7591" w:rsidRPr="00604869" w:rsidRDefault="00BB7591" w:rsidP="00314B1C">
            <w:pPr>
              <w:jc w:val="left"/>
              <w:rPr>
                <w:sz w:val="28"/>
                <w:szCs w:val="28"/>
              </w:rPr>
            </w:pPr>
          </w:p>
        </w:tc>
      </w:tr>
      <w:tr w:rsidR="00BB7591" w:rsidRPr="00604869" w14:paraId="3C6E7423" w14:textId="77777777" w:rsidTr="001D4792">
        <w:trPr>
          <w:trHeight w:val="408"/>
          <w:jc w:val="center"/>
        </w:trPr>
        <w:tc>
          <w:tcPr>
            <w:tcW w:w="1548" w:type="pct"/>
            <w:shd w:val="clear" w:color="auto" w:fill="31849B" w:themeFill="accent5" w:themeFillShade="BF"/>
          </w:tcPr>
          <w:p w14:paraId="34DA7E5D" w14:textId="77777777" w:rsidR="00BB7591" w:rsidRPr="00604869" w:rsidRDefault="00BB7591" w:rsidP="00314B1C">
            <w:pPr>
              <w:jc w:val="left"/>
              <w:rPr>
                <w:b/>
                <w:color w:val="FFFFFF" w:themeColor="background1"/>
                <w:sz w:val="28"/>
                <w:szCs w:val="28"/>
              </w:rPr>
            </w:pPr>
            <w:r w:rsidRPr="00604869">
              <w:rPr>
                <w:b/>
                <w:color w:val="FFFFFF" w:themeColor="background1"/>
                <w:sz w:val="28"/>
                <w:szCs w:val="28"/>
              </w:rPr>
              <w:t xml:space="preserve">Proposal Acronym </w:t>
            </w:r>
          </w:p>
        </w:tc>
        <w:tc>
          <w:tcPr>
            <w:tcW w:w="3452" w:type="pct"/>
          </w:tcPr>
          <w:p w14:paraId="3D2E8343" w14:textId="77777777" w:rsidR="00BB7591" w:rsidRPr="00604869" w:rsidRDefault="00BB7591" w:rsidP="00314B1C">
            <w:pPr>
              <w:jc w:val="left"/>
              <w:rPr>
                <w:sz w:val="28"/>
                <w:szCs w:val="28"/>
              </w:rPr>
            </w:pPr>
          </w:p>
        </w:tc>
      </w:tr>
    </w:tbl>
    <w:p w14:paraId="746A3189" w14:textId="77777777" w:rsidR="00BB7591" w:rsidRPr="00604869" w:rsidRDefault="00BB7591" w:rsidP="00BB7591">
      <w:pPr>
        <w:jc w:val="center"/>
        <w:rPr>
          <w:b/>
          <w:sz w:val="36"/>
        </w:rPr>
      </w:pPr>
    </w:p>
    <w:p w14:paraId="28FB5845" w14:textId="77777777" w:rsidR="00BB7591" w:rsidRPr="00604869" w:rsidRDefault="001A74CB" w:rsidP="00BB7591">
      <w:pPr>
        <w:rPr>
          <w:b/>
          <w:color w:val="5F497A" w:themeColor="accent4" w:themeShade="BF"/>
          <w:sz w:val="28"/>
        </w:rPr>
      </w:pPr>
      <w:r>
        <w:rPr>
          <w:b/>
          <w:color w:val="5F497A" w:themeColor="accent4" w:themeShade="BF"/>
          <w:sz w:val="28"/>
        </w:rPr>
        <w:t>Coordinator Details</w:t>
      </w:r>
      <w:r w:rsidR="00BB7591" w:rsidRPr="00604869">
        <w:rPr>
          <w:b/>
          <w:color w:val="5F497A" w:themeColor="accent4" w:themeShade="BF"/>
          <w:sz w:val="28"/>
        </w:rPr>
        <w:t xml:space="preserve"> Individual</w:t>
      </w:r>
      <w:r w:rsidR="00BB7591" w:rsidRPr="00604869">
        <w:rPr>
          <w:rStyle w:val="FootnoteReference"/>
          <w:color w:val="5F497A" w:themeColor="accent4" w:themeShade="BF"/>
          <w:sz w:val="28"/>
        </w:rPr>
        <w:footnoteReference w:id="2"/>
      </w:r>
    </w:p>
    <w:tbl>
      <w:tblPr>
        <w:tblStyle w:val="TableGrid"/>
        <w:tblW w:w="5000" w:type="pct"/>
        <w:jc w:val="center"/>
        <w:tblLook w:val="04A0" w:firstRow="1" w:lastRow="0" w:firstColumn="1" w:lastColumn="0" w:noHBand="0" w:noVBand="1"/>
      </w:tblPr>
      <w:tblGrid>
        <w:gridCol w:w="3156"/>
        <w:gridCol w:w="7038"/>
      </w:tblGrid>
      <w:tr w:rsidR="00BB7591" w:rsidRPr="00604869" w14:paraId="32179F47" w14:textId="77777777" w:rsidTr="001D4792">
        <w:trPr>
          <w:trHeight w:val="408"/>
          <w:jc w:val="center"/>
        </w:trPr>
        <w:tc>
          <w:tcPr>
            <w:tcW w:w="1548" w:type="pct"/>
            <w:shd w:val="clear" w:color="auto" w:fill="31849B" w:themeFill="accent5" w:themeFillShade="BF"/>
          </w:tcPr>
          <w:p w14:paraId="4D762083" w14:textId="77777777" w:rsidR="00BB7591" w:rsidRPr="00604869" w:rsidRDefault="00BB7591" w:rsidP="00314B1C">
            <w:pPr>
              <w:jc w:val="left"/>
              <w:rPr>
                <w:b/>
                <w:color w:val="FFFFFF" w:themeColor="background1"/>
              </w:rPr>
            </w:pPr>
            <w:r w:rsidRPr="00604869">
              <w:rPr>
                <w:b/>
                <w:color w:val="FFFFFF" w:themeColor="background1"/>
              </w:rPr>
              <w:t>Title (Mr/Ms/Mrs/Dr/Prof)</w:t>
            </w:r>
          </w:p>
        </w:tc>
        <w:tc>
          <w:tcPr>
            <w:tcW w:w="3452" w:type="pct"/>
          </w:tcPr>
          <w:p w14:paraId="47CA2C70" w14:textId="77777777" w:rsidR="00BB7591" w:rsidRPr="00604869" w:rsidRDefault="00BB7591" w:rsidP="00314B1C">
            <w:pPr>
              <w:jc w:val="left"/>
            </w:pPr>
          </w:p>
        </w:tc>
      </w:tr>
      <w:tr w:rsidR="00BB7591" w:rsidRPr="00604869" w14:paraId="62BCEE43" w14:textId="77777777" w:rsidTr="001D4792">
        <w:trPr>
          <w:trHeight w:val="408"/>
          <w:jc w:val="center"/>
        </w:trPr>
        <w:tc>
          <w:tcPr>
            <w:tcW w:w="1548" w:type="pct"/>
            <w:shd w:val="clear" w:color="auto" w:fill="31849B" w:themeFill="accent5" w:themeFillShade="BF"/>
          </w:tcPr>
          <w:p w14:paraId="4F46316C" w14:textId="77777777" w:rsidR="00BB7591" w:rsidRPr="00604869" w:rsidRDefault="00BB7591" w:rsidP="00314B1C">
            <w:pPr>
              <w:jc w:val="left"/>
              <w:rPr>
                <w:b/>
                <w:color w:val="FFFFFF" w:themeColor="background1"/>
              </w:rPr>
            </w:pPr>
            <w:r w:rsidRPr="00604869">
              <w:rPr>
                <w:b/>
                <w:color w:val="FFFFFF" w:themeColor="background1"/>
              </w:rPr>
              <w:t xml:space="preserve">First Name </w:t>
            </w:r>
          </w:p>
        </w:tc>
        <w:tc>
          <w:tcPr>
            <w:tcW w:w="3452" w:type="pct"/>
          </w:tcPr>
          <w:p w14:paraId="52E2D2C7" w14:textId="77777777" w:rsidR="00BB7591" w:rsidRPr="00604869" w:rsidRDefault="00BB7591" w:rsidP="00314B1C">
            <w:pPr>
              <w:jc w:val="left"/>
            </w:pPr>
          </w:p>
        </w:tc>
      </w:tr>
      <w:tr w:rsidR="00BB7591" w:rsidRPr="00604869" w14:paraId="7FE1B4F8" w14:textId="77777777" w:rsidTr="001D4792">
        <w:trPr>
          <w:trHeight w:val="408"/>
          <w:jc w:val="center"/>
        </w:trPr>
        <w:tc>
          <w:tcPr>
            <w:tcW w:w="1548" w:type="pct"/>
            <w:shd w:val="clear" w:color="auto" w:fill="31849B" w:themeFill="accent5" w:themeFillShade="BF"/>
          </w:tcPr>
          <w:p w14:paraId="050D759B" w14:textId="77777777" w:rsidR="00BB7591" w:rsidRPr="00604869" w:rsidRDefault="00BB7591" w:rsidP="00314B1C">
            <w:pPr>
              <w:jc w:val="left"/>
              <w:rPr>
                <w:b/>
                <w:color w:val="FFFFFF" w:themeColor="background1"/>
              </w:rPr>
            </w:pPr>
            <w:r w:rsidRPr="00604869">
              <w:rPr>
                <w:b/>
                <w:color w:val="FFFFFF" w:themeColor="background1"/>
              </w:rPr>
              <w:t xml:space="preserve">Last Name  </w:t>
            </w:r>
          </w:p>
        </w:tc>
        <w:tc>
          <w:tcPr>
            <w:tcW w:w="3452" w:type="pct"/>
          </w:tcPr>
          <w:p w14:paraId="7065790C" w14:textId="77777777" w:rsidR="00BB7591" w:rsidRPr="00604869" w:rsidRDefault="00BB7591" w:rsidP="00314B1C">
            <w:pPr>
              <w:jc w:val="left"/>
            </w:pPr>
          </w:p>
        </w:tc>
      </w:tr>
      <w:tr w:rsidR="00BB7591" w:rsidRPr="00604869" w14:paraId="42B32B1C" w14:textId="77777777" w:rsidTr="001D4792">
        <w:trPr>
          <w:trHeight w:val="408"/>
          <w:jc w:val="center"/>
        </w:trPr>
        <w:tc>
          <w:tcPr>
            <w:tcW w:w="1548" w:type="pct"/>
            <w:shd w:val="clear" w:color="auto" w:fill="31849B" w:themeFill="accent5" w:themeFillShade="BF"/>
          </w:tcPr>
          <w:p w14:paraId="10E898CA" w14:textId="77777777" w:rsidR="00BB7591" w:rsidRPr="00604869" w:rsidRDefault="00BB7591" w:rsidP="00314B1C">
            <w:pPr>
              <w:jc w:val="left"/>
              <w:rPr>
                <w:b/>
                <w:color w:val="FFFFFF" w:themeColor="background1"/>
              </w:rPr>
            </w:pPr>
            <w:r w:rsidRPr="00604869">
              <w:rPr>
                <w:b/>
                <w:color w:val="FFFFFF" w:themeColor="background1"/>
              </w:rPr>
              <w:t>Gender</w:t>
            </w:r>
          </w:p>
        </w:tc>
        <w:tc>
          <w:tcPr>
            <w:tcW w:w="3452" w:type="pct"/>
          </w:tcPr>
          <w:p w14:paraId="463A3940" w14:textId="77777777" w:rsidR="00BB7591" w:rsidRPr="00604869" w:rsidRDefault="00BB7591" w:rsidP="00314B1C">
            <w:pPr>
              <w:jc w:val="left"/>
            </w:pPr>
          </w:p>
        </w:tc>
      </w:tr>
      <w:tr w:rsidR="00BB7591" w:rsidRPr="00604869" w14:paraId="6F5CEFA2" w14:textId="77777777" w:rsidTr="001D4792">
        <w:trPr>
          <w:trHeight w:val="408"/>
          <w:jc w:val="center"/>
        </w:trPr>
        <w:tc>
          <w:tcPr>
            <w:tcW w:w="1548" w:type="pct"/>
            <w:shd w:val="clear" w:color="auto" w:fill="31849B" w:themeFill="accent5" w:themeFillShade="BF"/>
          </w:tcPr>
          <w:p w14:paraId="6E89A95C" w14:textId="77777777" w:rsidR="00BB7591" w:rsidRPr="00604869" w:rsidRDefault="00BB7591" w:rsidP="00314B1C">
            <w:pPr>
              <w:jc w:val="left"/>
              <w:rPr>
                <w:b/>
                <w:color w:val="FFFFFF" w:themeColor="background1"/>
              </w:rPr>
            </w:pPr>
            <w:r w:rsidRPr="00604869">
              <w:rPr>
                <w:b/>
                <w:color w:val="FFFFFF" w:themeColor="background1"/>
              </w:rPr>
              <w:t>Position at the Organization</w:t>
            </w:r>
          </w:p>
        </w:tc>
        <w:tc>
          <w:tcPr>
            <w:tcW w:w="3452" w:type="pct"/>
          </w:tcPr>
          <w:p w14:paraId="3233269C" w14:textId="77777777" w:rsidR="00BB7591" w:rsidRPr="00604869" w:rsidRDefault="00BB7591" w:rsidP="00314B1C">
            <w:pPr>
              <w:jc w:val="left"/>
            </w:pPr>
          </w:p>
        </w:tc>
      </w:tr>
      <w:tr w:rsidR="00BB7591" w:rsidRPr="00604869" w14:paraId="12AB7A96" w14:textId="77777777" w:rsidTr="001D4792">
        <w:trPr>
          <w:trHeight w:val="408"/>
          <w:jc w:val="center"/>
        </w:trPr>
        <w:tc>
          <w:tcPr>
            <w:tcW w:w="1548" w:type="pct"/>
            <w:shd w:val="clear" w:color="auto" w:fill="31849B" w:themeFill="accent5" w:themeFillShade="BF"/>
          </w:tcPr>
          <w:p w14:paraId="5B620632" w14:textId="77777777" w:rsidR="00BB7591" w:rsidRPr="00604869" w:rsidRDefault="00BB7591" w:rsidP="00314B1C">
            <w:pPr>
              <w:jc w:val="left"/>
              <w:rPr>
                <w:b/>
                <w:color w:val="FFFFFF" w:themeColor="background1"/>
              </w:rPr>
            </w:pPr>
            <w:r w:rsidRPr="00604869">
              <w:rPr>
                <w:b/>
                <w:color w:val="FFFFFF" w:themeColor="background1"/>
              </w:rPr>
              <w:t>E-mail</w:t>
            </w:r>
          </w:p>
        </w:tc>
        <w:tc>
          <w:tcPr>
            <w:tcW w:w="3452" w:type="pct"/>
          </w:tcPr>
          <w:p w14:paraId="5A949F2D" w14:textId="77777777" w:rsidR="00BB7591" w:rsidRPr="00604869" w:rsidRDefault="00BB7591" w:rsidP="00314B1C">
            <w:pPr>
              <w:jc w:val="left"/>
            </w:pPr>
          </w:p>
        </w:tc>
      </w:tr>
      <w:tr w:rsidR="00BB7591" w:rsidRPr="00604869" w14:paraId="613AC87F" w14:textId="77777777" w:rsidTr="001D4792">
        <w:trPr>
          <w:trHeight w:val="408"/>
          <w:jc w:val="center"/>
        </w:trPr>
        <w:tc>
          <w:tcPr>
            <w:tcW w:w="1548" w:type="pct"/>
            <w:shd w:val="clear" w:color="auto" w:fill="31849B" w:themeFill="accent5" w:themeFillShade="BF"/>
          </w:tcPr>
          <w:p w14:paraId="578A7BEC" w14:textId="77777777" w:rsidR="00BB7591" w:rsidRPr="00604869" w:rsidRDefault="00BB7591" w:rsidP="00314B1C">
            <w:pPr>
              <w:jc w:val="left"/>
              <w:rPr>
                <w:b/>
                <w:color w:val="FFFFFF" w:themeColor="background1"/>
              </w:rPr>
            </w:pPr>
            <w:r w:rsidRPr="00604869">
              <w:rPr>
                <w:b/>
                <w:color w:val="FFFFFF" w:themeColor="background1"/>
              </w:rPr>
              <w:t>Country</w:t>
            </w:r>
          </w:p>
        </w:tc>
        <w:tc>
          <w:tcPr>
            <w:tcW w:w="3452" w:type="pct"/>
          </w:tcPr>
          <w:p w14:paraId="76C0E5BF" w14:textId="77777777" w:rsidR="00BB7591" w:rsidRPr="00604869" w:rsidRDefault="00BB7591" w:rsidP="00314B1C">
            <w:pPr>
              <w:jc w:val="left"/>
            </w:pPr>
          </w:p>
        </w:tc>
      </w:tr>
      <w:tr w:rsidR="00BB7591" w:rsidRPr="00604869" w14:paraId="39D2DA8B" w14:textId="77777777" w:rsidTr="001D4792">
        <w:trPr>
          <w:trHeight w:val="408"/>
          <w:jc w:val="center"/>
        </w:trPr>
        <w:tc>
          <w:tcPr>
            <w:tcW w:w="1548" w:type="pct"/>
            <w:shd w:val="clear" w:color="auto" w:fill="31849B" w:themeFill="accent5" w:themeFillShade="BF"/>
          </w:tcPr>
          <w:p w14:paraId="272A9092" w14:textId="77777777" w:rsidR="00BB7591" w:rsidRPr="00604869" w:rsidRDefault="00BB7591" w:rsidP="00314B1C">
            <w:pPr>
              <w:jc w:val="left"/>
              <w:rPr>
                <w:b/>
                <w:color w:val="FFFFFF" w:themeColor="background1"/>
              </w:rPr>
            </w:pPr>
            <w:r w:rsidRPr="00604869">
              <w:rPr>
                <w:b/>
                <w:color w:val="FFFFFF" w:themeColor="background1"/>
              </w:rPr>
              <w:t>Phone No.</w:t>
            </w:r>
          </w:p>
        </w:tc>
        <w:tc>
          <w:tcPr>
            <w:tcW w:w="3452" w:type="pct"/>
          </w:tcPr>
          <w:p w14:paraId="26F9021D" w14:textId="77777777" w:rsidR="00BB7591" w:rsidRPr="00604869" w:rsidRDefault="00BB7591" w:rsidP="00314B1C">
            <w:pPr>
              <w:jc w:val="left"/>
            </w:pPr>
          </w:p>
        </w:tc>
      </w:tr>
      <w:tr w:rsidR="00BB7591" w:rsidRPr="00604869" w14:paraId="02244939" w14:textId="77777777" w:rsidTr="001D4792">
        <w:trPr>
          <w:trHeight w:val="408"/>
          <w:jc w:val="center"/>
        </w:trPr>
        <w:tc>
          <w:tcPr>
            <w:tcW w:w="1548" w:type="pct"/>
            <w:shd w:val="clear" w:color="auto" w:fill="31849B" w:themeFill="accent5" w:themeFillShade="BF"/>
          </w:tcPr>
          <w:p w14:paraId="6916CF53" w14:textId="77777777" w:rsidR="00BB7591" w:rsidRPr="00604869" w:rsidRDefault="00BB7591" w:rsidP="00314B1C">
            <w:pPr>
              <w:jc w:val="left"/>
              <w:rPr>
                <w:b/>
                <w:color w:val="FFFFFF" w:themeColor="background1"/>
              </w:rPr>
            </w:pPr>
            <w:r w:rsidRPr="00604869">
              <w:rPr>
                <w:b/>
                <w:color w:val="FFFFFF" w:themeColor="background1"/>
              </w:rPr>
              <w:t>Address (if different from legal Organization address)</w:t>
            </w:r>
          </w:p>
        </w:tc>
        <w:tc>
          <w:tcPr>
            <w:tcW w:w="3452" w:type="pct"/>
          </w:tcPr>
          <w:p w14:paraId="2B1C9246" w14:textId="77777777" w:rsidR="00BB7591" w:rsidRPr="00604869" w:rsidRDefault="00BB7591" w:rsidP="00314B1C">
            <w:pPr>
              <w:jc w:val="left"/>
            </w:pPr>
          </w:p>
        </w:tc>
      </w:tr>
    </w:tbl>
    <w:p w14:paraId="4519AF40" w14:textId="77777777" w:rsidR="00BB7591" w:rsidRPr="00604869" w:rsidRDefault="00BB7591" w:rsidP="00BB7591"/>
    <w:p w14:paraId="05651627" w14:textId="77777777" w:rsidR="00BB7591" w:rsidRPr="00604869" w:rsidRDefault="00BB7591" w:rsidP="001D4792">
      <w:pPr>
        <w:rPr>
          <w:b/>
        </w:rPr>
      </w:pPr>
      <w:r w:rsidRPr="00604869">
        <w:t xml:space="preserve"> </w:t>
      </w:r>
    </w:p>
    <w:p w14:paraId="120F8FDE" w14:textId="77777777" w:rsidR="00BB7591" w:rsidRPr="00604869" w:rsidRDefault="00BB7591" w:rsidP="00BB7591"/>
    <w:p w14:paraId="7A0EE5E0" w14:textId="77777777" w:rsidR="00BB7591" w:rsidRPr="00604869" w:rsidRDefault="00BB7591" w:rsidP="00BB7591"/>
    <w:p w14:paraId="2895C55A" w14:textId="77777777" w:rsidR="00BB7591" w:rsidRPr="00604869" w:rsidRDefault="00BB7591" w:rsidP="00BB7591"/>
    <w:p w14:paraId="14C0D4A8" w14:textId="77777777" w:rsidR="00BB7591" w:rsidRPr="00604869" w:rsidRDefault="00BB7591" w:rsidP="00BB7591"/>
    <w:p w14:paraId="44AAE508" w14:textId="77777777" w:rsidR="00BB7591" w:rsidRPr="00604869" w:rsidRDefault="00BB7591" w:rsidP="00BB7591"/>
    <w:p w14:paraId="6B213FFE" w14:textId="45088092" w:rsidR="00025AA7" w:rsidRPr="00604869" w:rsidRDefault="000D24DB" w:rsidP="001A74CB">
      <w:pPr>
        <w:pStyle w:val="Heading1"/>
      </w:pPr>
      <w:r>
        <w:lastRenderedPageBreak/>
        <w:t xml:space="preserve">Project </w:t>
      </w:r>
      <w:r w:rsidR="00E32774">
        <w:t xml:space="preserve">Activities Breakdown </w:t>
      </w:r>
      <w:r>
        <w:t>&amp; Scheduling</w:t>
      </w:r>
    </w:p>
    <w:p w14:paraId="75A0D62D" w14:textId="1D601DA1" w:rsidR="00025AA7" w:rsidRPr="00223A78" w:rsidRDefault="00025AA7" w:rsidP="00025AA7">
      <w:pPr>
        <w:rPr>
          <w:color w:val="FFFFFF" w:themeColor="background1"/>
          <w:highlight w:val="darkCyan"/>
        </w:rPr>
      </w:pPr>
      <w:r w:rsidRPr="00223A78">
        <w:rPr>
          <w:color w:val="FFFFFF" w:themeColor="background1"/>
          <w:highlight w:val="darkCyan"/>
        </w:rPr>
        <w:t xml:space="preserve">Describe the activities that will take place in your project from the technical point of view. </w:t>
      </w:r>
      <w:r w:rsidR="002742F2">
        <w:rPr>
          <w:color w:val="FFFFFF" w:themeColor="background1"/>
          <w:highlight w:val="darkCyan"/>
        </w:rPr>
        <w:t>B</w:t>
      </w:r>
      <w:r w:rsidRPr="00223A78">
        <w:rPr>
          <w:color w:val="FFFFFF" w:themeColor="background1"/>
          <w:highlight w:val="darkCyan"/>
        </w:rPr>
        <w:t>reak down your work to work packages</w:t>
      </w:r>
      <w:r w:rsidR="00E32774">
        <w:rPr>
          <w:color w:val="FFFFFF" w:themeColor="background1"/>
          <w:highlight w:val="darkCyan"/>
        </w:rPr>
        <w:t xml:space="preserve"> and </w:t>
      </w:r>
      <w:r w:rsidRPr="00223A78">
        <w:rPr>
          <w:color w:val="FFFFFF" w:themeColor="background1"/>
          <w:highlight w:val="darkCyan"/>
        </w:rPr>
        <w:t>tasks and provide timing of the different activities and components (e.g. Gantt chart or similar);</w:t>
      </w:r>
    </w:p>
    <w:p w14:paraId="3645738F" w14:textId="20A89FCF" w:rsidR="00025AA7" w:rsidRPr="00223A78" w:rsidRDefault="00025AA7" w:rsidP="00025AA7">
      <w:pPr>
        <w:rPr>
          <w:color w:val="FFFFFF" w:themeColor="background1"/>
          <w:highlight w:val="darkCyan"/>
        </w:rPr>
      </w:pPr>
      <w:r w:rsidRPr="00223A78">
        <w:rPr>
          <w:color w:val="FFFFFF" w:themeColor="background1"/>
          <w:highlight w:val="darkCyan"/>
        </w:rPr>
        <w:t xml:space="preserve">This section should answer the question “how are we going to implement the project </w:t>
      </w:r>
      <w:r w:rsidR="002742F2">
        <w:rPr>
          <w:color w:val="FFFFFF" w:themeColor="background1"/>
          <w:highlight w:val="darkCyan"/>
        </w:rPr>
        <w:t xml:space="preserve">to reach the defined </w:t>
      </w:r>
      <w:r w:rsidRPr="00223A78">
        <w:rPr>
          <w:color w:val="FFFFFF" w:themeColor="background1"/>
          <w:highlight w:val="darkCyan"/>
        </w:rPr>
        <w:t>objectives?”</w:t>
      </w:r>
    </w:p>
    <w:p w14:paraId="216F0E7E" w14:textId="77777777" w:rsidR="00223A78" w:rsidRPr="00223A78" w:rsidRDefault="00223A78" w:rsidP="00223A78">
      <w:pPr>
        <w:spacing w:before="120"/>
        <w:rPr>
          <w:color w:val="FFFFFF" w:themeColor="background1"/>
        </w:rPr>
      </w:pPr>
      <w:r w:rsidRPr="00223A78">
        <w:rPr>
          <w:color w:val="FFFFFF" w:themeColor="background1"/>
          <w:highlight w:val="darkCyan"/>
        </w:rPr>
        <w:t xml:space="preserve">The </w:t>
      </w:r>
      <w:r w:rsidR="000D24DB">
        <w:rPr>
          <w:color w:val="FFFFFF" w:themeColor="background1"/>
          <w:highlight w:val="darkCyan"/>
        </w:rPr>
        <w:t xml:space="preserve">allowed font type is “Arial” </w:t>
      </w:r>
      <w:proofErr w:type="gramStart"/>
      <w:r w:rsidR="000D24DB">
        <w:rPr>
          <w:color w:val="FFFFFF" w:themeColor="background1"/>
          <w:highlight w:val="darkCyan"/>
        </w:rPr>
        <w:t>and  the</w:t>
      </w:r>
      <w:proofErr w:type="gramEnd"/>
      <w:r w:rsidR="000D24DB">
        <w:rPr>
          <w:color w:val="FFFFFF" w:themeColor="background1"/>
          <w:highlight w:val="darkCyan"/>
        </w:rPr>
        <w:t xml:space="preserve"> </w:t>
      </w:r>
      <w:r w:rsidRPr="00223A78">
        <w:rPr>
          <w:color w:val="FFFFFF" w:themeColor="background1"/>
          <w:highlight w:val="darkCyan"/>
        </w:rPr>
        <w:t>minimum font size is 11 points, the paragraph spacing 6pt and the line spacing single. The page size is A4, and all margins (top, bottom, left and right) should be at least 15 mm (not including any footers or headers). This section</w:t>
      </w:r>
      <w:r>
        <w:rPr>
          <w:color w:val="FFFFFF" w:themeColor="background1"/>
          <w:highlight w:val="darkCyan"/>
        </w:rPr>
        <w:t xml:space="preserve"> (after removing this explanatory text)</w:t>
      </w:r>
      <w:r w:rsidRPr="00223A78">
        <w:rPr>
          <w:color w:val="FFFFFF" w:themeColor="background1"/>
          <w:highlight w:val="darkCyan"/>
        </w:rPr>
        <w:t xml:space="preserve"> should not be m</w:t>
      </w:r>
      <w:r>
        <w:rPr>
          <w:color w:val="FFFFFF" w:themeColor="background1"/>
          <w:highlight w:val="darkCyan"/>
        </w:rPr>
        <w:t>o</w:t>
      </w:r>
      <w:r w:rsidRPr="00223A78">
        <w:rPr>
          <w:color w:val="FFFFFF" w:themeColor="background1"/>
          <w:highlight w:val="darkCyan"/>
        </w:rPr>
        <w:t>re</w:t>
      </w:r>
      <w:r>
        <w:rPr>
          <w:color w:val="FFFFFF" w:themeColor="background1"/>
          <w:highlight w:val="darkCyan"/>
        </w:rPr>
        <w:t xml:space="preserve"> </w:t>
      </w:r>
      <w:r w:rsidRPr="00223A78">
        <w:rPr>
          <w:color w:val="FFFFFF" w:themeColor="background1"/>
          <w:highlight w:val="darkCyan"/>
        </w:rPr>
        <w:t>than 1 page</w:t>
      </w:r>
      <w:r>
        <w:rPr>
          <w:color w:val="FFFFFF" w:themeColor="background1"/>
        </w:rPr>
        <w:t>.</w:t>
      </w:r>
    </w:p>
    <w:p w14:paraId="3C8BAD93" w14:textId="77777777" w:rsidR="00025AA7" w:rsidRPr="00604869" w:rsidRDefault="00025AA7" w:rsidP="00025AA7"/>
    <w:p w14:paraId="558EA3E9" w14:textId="77777777" w:rsidR="00025AA7" w:rsidRDefault="00025AA7">
      <w:pPr>
        <w:spacing w:after="0"/>
        <w:jc w:val="left"/>
        <w:rPr>
          <w:rFonts w:cs="Arial"/>
          <w:b/>
          <w:bCs/>
          <w:sz w:val="28"/>
        </w:rPr>
      </w:pPr>
      <w:r>
        <w:br w:type="page"/>
      </w:r>
    </w:p>
    <w:p w14:paraId="5C3314BC" w14:textId="77777777" w:rsidR="00025AA7" w:rsidRDefault="00025AA7" w:rsidP="001D4792">
      <w:pPr>
        <w:pStyle w:val="Heading1"/>
        <w:spacing w:before="120" w:after="0"/>
      </w:pPr>
      <w:r>
        <w:lastRenderedPageBreak/>
        <w:t>Costs Justification</w:t>
      </w:r>
    </w:p>
    <w:p w14:paraId="2EAF4A23" w14:textId="77777777" w:rsidR="00025AA7" w:rsidRPr="00604869" w:rsidRDefault="00025AA7" w:rsidP="001D4792">
      <w:pPr>
        <w:pStyle w:val="Heading2"/>
        <w:spacing w:before="120" w:after="0"/>
      </w:pPr>
      <w:bookmarkStart w:id="3" w:name="_Ref508378354"/>
      <w:r w:rsidRPr="00604869">
        <w:t>Deliverables List</w:t>
      </w:r>
      <w:bookmarkEnd w:id="3"/>
    </w:p>
    <w:tbl>
      <w:tblPr>
        <w:tblStyle w:val="LightList-Accent11"/>
        <w:tblW w:w="107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533"/>
        <w:gridCol w:w="5812"/>
        <w:gridCol w:w="709"/>
        <w:gridCol w:w="992"/>
        <w:gridCol w:w="993"/>
        <w:gridCol w:w="992"/>
        <w:gridCol w:w="709"/>
      </w:tblGrid>
      <w:tr w:rsidR="008D1DBA" w:rsidRPr="00604869" w14:paraId="374D3CA4" w14:textId="77777777" w:rsidTr="008D1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bottom w:val="single" w:sz="4" w:space="0" w:color="7030A0"/>
            </w:tcBorders>
            <w:shd w:val="clear" w:color="auto" w:fill="31849B" w:themeFill="accent5" w:themeFillShade="BF"/>
          </w:tcPr>
          <w:p w14:paraId="15BBF264" w14:textId="77777777" w:rsidR="008D1DBA" w:rsidRPr="00604869" w:rsidRDefault="008D1DBA" w:rsidP="00025AA7">
            <w:pPr>
              <w:ind w:right="-109"/>
            </w:pPr>
            <w:r w:rsidRPr="00604869">
              <w:t>No</w:t>
            </w:r>
            <w:r w:rsidRPr="00604869">
              <w:rPr>
                <w:rStyle w:val="FootnoteReference"/>
              </w:rPr>
              <w:footnoteReference w:id="3"/>
            </w:r>
          </w:p>
        </w:tc>
        <w:tc>
          <w:tcPr>
            <w:tcW w:w="5812" w:type="dxa"/>
            <w:tcBorders>
              <w:bottom w:val="single" w:sz="4" w:space="0" w:color="7030A0"/>
            </w:tcBorders>
            <w:shd w:val="clear" w:color="auto" w:fill="31849B" w:themeFill="accent5" w:themeFillShade="BF"/>
          </w:tcPr>
          <w:p w14:paraId="664E995A" w14:textId="77777777" w:rsidR="008D1DBA" w:rsidRPr="00604869" w:rsidRDefault="008D1DBA" w:rsidP="00025AA7">
            <w:pPr>
              <w:cnfStyle w:val="100000000000" w:firstRow="1" w:lastRow="0" w:firstColumn="0" w:lastColumn="0" w:oddVBand="0" w:evenVBand="0" w:oddHBand="0" w:evenHBand="0" w:firstRowFirstColumn="0" w:firstRowLastColumn="0" w:lastRowFirstColumn="0" w:lastRowLastColumn="0"/>
            </w:pPr>
            <w:r w:rsidRPr="00604869">
              <w:t>Deliverable Name/Description</w:t>
            </w:r>
            <w:r w:rsidRPr="00604869">
              <w:rPr>
                <w:rStyle w:val="FootnoteReference"/>
              </w:rPr>
              <w:footnoteReference w:id="4"/>
            </w:r>
          </w:p>
        </w:tc>
        <w:tc>
          <w:tcPr>
            <w:tcW w:w="709" w:type="dxa"/>
            <w:tcBorders>
              <w:bottom w:val="single" w:sz="4" w:space="0" w:color="7030A0"/>
            </w:tcBorders>
            <w:shd w:val="clear" w:color="auto" w:fill="31849B" w:themeFill="accent5" w:themeFillShade="BF"/>
          </w:tcPr>
          <w:p w14:paraId="705E0648" w14:textId="77777777" w:rsidR="008D1DBA" w:rsidRPr="00604869" w:rsidRDefault="008D1DBA" w:rsidP="00025AA7">
            <w:pPr>
              <w:ind w:right="-108"/>
              <w:cnfStyle w:val="100000000000" w:firstRow="1" w:lastRow="0" w:firstColumn="0" w:lastColumn="0" w:oddVBand="0" w:evenVBand="0" w:oddHBand="0" w:evenHBand="0" w:firstRowFirstColumn="0" w:firstRowLastColumn="0" w:lastRowFirstColumn="0" w:lastRowLastColumn="0"/>
            </w:pPr>
            <w:r w:rsidRPr="00604869">
              <w:t>Type</w:t>
            </w:r>
            <w:r w:rsidRPr="00604869">
              <w:rPr>
                <w:rStyle w:val="FootnoteReference"/>
              </w:rPr>
              <w:footnoteReference w:id="5"/>
            </w:r>
          </w:p>
        </w:tc>
        <w:tc>
          <w:tcPr>
            <w:tcW w:w="992" w:type="dxa"/>
            <w:tcBorders>
              <w:bottom w:val="single" w:sz="4" w:space="0" w:color="7030A0"/>
            </w:tcBorders>
            <w:shd w:val="clear" w:color="auto" w:fill="31849B" w:themeFill="accent5" w:themeFillShade="BF"/>
          </w:tcPr>
          <w:p w14:paraId="6223EA45" w14:textId="77777777" w:rsidR="008D1DBA" w:rsidRPr="00604869" w:rsidRDefault="008D1DBA" w:rsidP="00025AA7">
            <w:pPr>
              <w:ind w:right="-138"/>
              <w:cnfStyle w:val="100000000000" w:firstRow="1" w:lastRow="0" w:firstColumn="0" w:lastColumn="0" w:oddVBand="0" w:evenVBand="0" w:oddHBand="0" w:evenHBand="0" w:firstRowFirstColumn="0" w:firstRowLastColumn="0" w:lastRowFirstColumn="0" w:lastRowLastColumn="0"/>
            </w:pPr>
            <w:r w:rsidRPr="00604869">
              <w:t>Delivery Date</w:t>
            </w:r>
            <w:r w:rsidRPr="00604869">
              <w:rPr>
                <w:rStyle w:val="FootnoteReference"/>
              </w:rPr>
              <w:footnoteReference w:id="6"/>
            </w:r>
          </w:p>
        </w:tc>
        <w:tc>
          <w:tcPr>
            <w:tcW w:w="993" w:type="dxa"/>
            <w:tcBorders>
              <w:bottom w:val="single" w:sz="4" w:space="0" w:color="7030A0"/>
            </w:tcBorders>
            <w:shd w:val="clear" w:color="auto" w:fill="31849B" w:themeFill="accent5" w:themeFillShade="BF"/>
          </w:tcPr>
          <w:p w14:paraId="16DF4B7C" w14:textId="77777777" w:rsidR="008D1DBA" w:rsidRPr="00604869" w:rsidRDefault="008D1DBA" w:rsidP="008D1DBA">
            <w:pPr>
              <w:ind w:right="-108"/>
              <w:cnfStyle w:val="100000000000" w:firstRow="1" w:lastRow="0" w:firstColumn="0" w:lastColumn="0" w:oddVBand="0" w:evenVBand="0" w:oddHBand="0" w:evenHBand="0" w:firstRowFirstColumn="0" w:firstRowLastColumn="0" w:lastRowFirstColumn="0" w:lastRowLastColumn="0"/>
            </w:pPr>
            <w:r>
              <w:t>Phase</w:t>
            </w:r>
            <w:r>
              <w:rPr>
                <w:rStyle w:val="FootnoteReference"/>
              </w:rPr>
              <w:footnoteReference w:id="7"/>
            </w:r>
          </w:p>
        </w:tc>
        <w:tc>
          <w:tcPr>
            <w:tcW w:w="992" w:type="dxa"/>
            <w:tcBorders>
              <w:bottom w:val="single" w:sz="4" w:space="0" w:color="7030A0"/>
            </w:tcBorders>
            <w:shd w:val="clear" w:color="auto" w:fill="31849B" w:themeFill="accent5" w:themeFillShade="BF"/>
          </w:tcPr>
          <w:p w14:paraId="0F5F958A" w14:textId="20082E95" w:rsidR="008D1DBA" w:rsidRPr="00604869" w:rsidRDefault="008D1DBA" w:rsidP="008D1DBA">
            <w:pPr>
              <w:ind w:right="-108"/>
              <w:cnfStyle w:val="100000000000" w:firstRow="1" w:lastRow="0" w:firstColumn="0" w:lastColumn="0" w:oddVBand="0" w:evenVBand="0" w:oddHBand="0" w:evenHBand="0" w:firstRowFirstColumn="0" w:firstRowLastColumn="0" w:lastRowFirstColumn="0" w:lastRowLastColumn="0"/>
            </w:pPr>
            <w:r w:rsidRPr="00604869">
              <w:t>Cost (€)</w:t>
            </w:r>
            <w:r w:rsidR="002742F2">
              <w:rPr>
                <w:rStyle w:val="FootnoteReference"/>
              </w:rPr>
              <w:footnoteReference w:id="8"/>
            </w:r>
          </w:p>
        </w:tc>
        <w:tc>
          <w:tcPr>
            <w:tcW w:w="709" w:type="dxa"/>
            <w:tcBorders>
              <w:bottom w:val="single" w:sz="4" w:space="0" w:color="7030A0"/>
            </w:tcBorders>
            <w:shd w:val="clear" w:color="auto" w:fill="31849B" w:themeFill="accent5" w:themeFillShade="BF"/>
          </w:tcPr>
          <w:p w14:paraId="60F8792A" w14:textId="77777777" w:rsidR="008D1DBA" w:rsidRPr="00604869" w:rsidRDefault="008D1DBA" w:rsidP="00BB7591">
            <w:pPr>
              <w:jc w:val="center"/>
              <w:cnfStyle w:val="100000000000" w:firstRow="1" w:lastRow="0" w:firstColumn="0" w:lastColumn="0" w:oddVBand="0" w:evenVBand="0" w:oddHBand="0" w:evenHBand="0" w:firstRowFirstColumn="0" w:firstRowLastColumn="0" w:lastRowFirstColumn="0" w:lastRowLastColumn="0"/>
            </w:pPr>
            <w:r>
              <w:t>%</w:t>
            </w:r>
          </w:p>
        </w:tc>
      </w:tr>
      <w:tr w:rsidR="008D1DBA" w:rsidRPr="00604869" w14:paraId="3C8816F2" w14:textId="77777777"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shd w:val="clear" w:color="auto" w:fill="auto"/>
          </w:tcPr>
          <w:p w14:paraId="291C2723" w14:textId="77777777" w:rsidR="008D1DBA" w:rsidRPr="008D1DBA" w:rsidRDefault="008D1DBA" w:rsidP="00025AA7">
            <w:r w:rsidRPr="008D1DBA">
              <w:t>1</w:t>
            </w:r>
          </w:p>
        </w:tc>
        <w:tc>
          <w:tcPr>
            <w:tcW w:w="5812" w:type="dxa"/>
            <w:tcBorders>
              <w:top w:val="single" w:sz="4" w:space="0" w:color="7030A0"/>
              <w:bottom w:val="single" w:sz="4" w:space="0" w:color="7030A0"/>
            </w:tcBorders>
            <w:shd w:val="clear" w:color="auto" w:fill="auto"/>
          </w:tcPr>
          <w:p w14:paraId="38162F19" w14:textId="6BB7A4D8" w:rsidR="008D1DBA" w:rsidRPr="00C83128" w:rsidRDefault="008D1DBA" w:rsidP="00025AA7">
            <w:pPr>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tcBorders>
            <w:shd w:val="clear" w:color="auto" w:fill="auto"/>
          </w:tcPr>
          <w:p w14:paraId="4619B390" w14:textId="48334282" w:rsidR="008D1DBA" w:rsidRPr="00FD6544" w:rsidRDefault="008D1DBA" w:rsidP="00025AA7">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shd w:val="clear" w:color="auto" w:fill="auto"/>
          </w:tcPr>
          <w:p w14:paraId="630A8137" w14:textId="2331CA86" w:rsidR="008D1DBA" w:rsidRPr="00FD6544" w:rsidRDefault="008D1DBA" w:rsidP="00025AA7">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14:paraId="250BF605" w14:textId="77777777" w:rsidR="008D1DBA" w:rsidRPr="00FD6544"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56E9EBE4" w14:textId="04B2E617" w:rsidR="008D1DBA" w:rsidRPr="00FD6544" w:rsidRDefault="008D1DBA" w:rsidP="00025AA7">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670B6E01" w14:textId="77777777" w:rsidR="008D1DBA" w:rsidRPr="00FD6544" w:rsidRDefault="008D1DBA" w:rsidP="00025AA7">
            <w:pPr>
              <w:jc w:val="right"/>
              <w:cnfStyle w:val="000000100000" w:firstRow="0" w:lastRow="0" w:firstColumn="0" w:lastColumn="0" w:oddVBand="0" w:evenVBand="0" w:oddHBand="1" w:evenHBand="0" w:firstRowFirstColumn="0" w:firstRowLastColumn="0" w:lastRowFirstColumn="0" w:lastRowLastColumn="0"/>
            </w:pPr>
          </w:p>
        </w:tc>
      </w:tr>
      <w:tr w:rsidR="008D1DBA" w:rsidRPr="00604869" w14:paraId="31F0C0C8" w14:textId="77777777" w:rsidTr="008D1DBA">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4BE5220C" w14:textId="77777777" w:rsidR="008D1DBA" w:rsidRPr="008D1DBA" w:rsidRDefault="008D1DBA" w:rsidP="00314B1C">
            <w:r w:rsidRPr="008D1DBA">
              <w:t>2</w:t>
            </w:r>
          </w:p>
        </w:tc>
        <w:tc>
          <w:tcPr>
            <w:tcW w:w="5812" w:type="dxa"/>
            <w:tcBorders>
              <w:top w:val="single" w:sz="4" w:space="0" w:color="7030A0"/>
              <w:bottom w:val="single" w:sz="4" w:space="0" w:color="7030A0"/>
            </w:tcBorders>
          </w:tcPr>
          <w:p w14:paraId="305801EC" w14:textId="7F3BF36B" w:rsidR="008D1DBA" w:rsidRPr="00C83128" w:rsidRDefault="008D1DBA" w:rsidP="00314B1C">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tcBorders>
          </w:tcPr>
          <w:p w14:paraId="3B4E933A" w14:textId="075C9CC0"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5072DF67" w14:textId="718B482B"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14:paraId="61F14942"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009456D3"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55D39B11"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r>
      <w:tr w:rsidR="008D1DBA" w:rsidRPr="00604869" w14:paraId="6F498656" w14:textId="77777777"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7C208348" w14:textId="77777777" w:rsidR="008D1DBA" w:rsidRPr="00223A78" w:rsidRDefault="008D1DBA" w:rsidP="00314B1C">
            <w:pPr>
              <w:rPr>
                <w:highlight w:val="darkCyan"/>
              </w:rPr>
            </w:pPr>
          </w:p>
        </w:tc>
        <w:tc>
          <w:tcPr>
            <w:tcW w:w="5812" w:type="dxa"/>
            <w:tcBorders>
              <w:top w:val="single" w:sz="4" w:space="0" w:color="7030A0"/>
              <w:bottom w:val="single" w:sz="4" w:space="0" w:color="7030A0"/>
            </w:tcBorders>
          </w:tcPr>
          <w:p w14:paraId="06595E11" w14:textId="77777777" w:rsidR="008D1DBA" w:rsidRPr="00C83128" w:rsidRDefault="008D1DBA" w:rsidP="00314B1C">
            <w:pPr>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tcBorders>
          </w:tcPr>
          <w:p w14:paraId="2D7A5DDC" w14:textId="77777777"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4A6F96CA" w14:textId="77777777"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14:paraId="35F8A35E"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1EA01AC7"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7F2FFEA9"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r>
      <w:tr w:rsidR="008D1DBA" w:rsidRPr="00604869" w14:paraId="5D170362" w14:textId="77777777" w:rsidTr="00314B1C">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72B395A3" w14:textId="77777777" w:rsidR="008D1DBA" w:rsidRPr="00223A78" w:rsidRDefault="008D1DBA" w:rsidP="00314B1C">
            <w:pPr>
              <w:rPr>
                <w:highlight w:val="darkCyan"/>
              </w:rPr>
            </w:pPr>
          </w:p>
        </w:tc>
        <w:tc>
          <w:tcPr>
            <w:tcW w:w="5812" w:type="dxa"/>
            <w:tcBorders>
              <w:top w:val="single" w:sz="4" w:space="0" w:color="7030A0"/>
              <w:bottom w:val="single" w:sz="4" w:space="0" w:color="7030A0"/>
            </w:tcBorders>
          </w:tcPr>
          <w:p w14:paraId="6E808CEB" w14:textId="77777777" w:rsidR="008D1DBA" w:rsidRPr="00C83128" w:rsidRDefault="008D1DBA" w:rsidP="00314B1C">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tcBorders>
          </w:tcPr>
          <w:p w14:paraId="54AAF334" w14:textId="77777777"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3D40F805" w14:textId="06F6206F"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14:paraId="0077A166"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087787C5"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6CA04F81"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r>
      <w:tr w:rsidR="008D1DBA" w:rsidRPr="00604869" w14:paraId="03279824" w14:textId="77777777" w:rsidTr="00314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56E99E0B" w14:textId="77777777" w:rsidR="008D1DBA" w:rsidRPr="00223A78" w:rsidRDefault="008D1DBA" w:rsidP="00314B1C">
            <w:pPr>
              <w:rPr>
                <w:highlight w:val="darkCyan"/>
              </w:rPr>
            </w:pPr>
          </w:p>
        </w:tc>
        <w:tc>
          <w:tcPr>
            <w:tcW w:w="5812" w:type="dxa"/>
            <w:tcBorders>
              <w:top w:val="single" w:sz="4" w:space="0" w:color="7030A0"/>
              <w:bottom w:val="single" w:sz="4" w:space="0" w:color="7030A0"/>
            </w:tcBorders>
          </w:tcPr>
          <w:p w14:paraId="5B60E4DC" w14:textId="39F640F0" w:rsidR="008D1DBA" w:rsidRPr="00C83128" w:rsidRDefault="008D1DBA" w:rsidP="00314B1C">
            <w:pPr>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tcBorders>
          </w:tcPr>
          <w:p w14:paraId="2F38B619" w14:textId="5D3F2069"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2DAE9F52" w14:textId="2B46FC05"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14:paraId="1F22D625"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167E1C9D"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7F1C7E56"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r>
      <w:tr w:rsidR="008D1DBA" w:rsidRPr="00604869" w14:paraId="6E68460B" w14:textId="77777777" w:rsidTr="008D1DBA">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210449F6" w14:textId="77777777" w:rsidR="008D1DBA" w:rsidRPr="00223A78" w:rsidRDefault="008D1DBA" w:rsidP="00314B1C">
            <w:pPr>
              <w:rPr>
                <w:highlight w:val="darkCyan"/>
              </w:rPr>
            </w:pPr>
          </w:p>
        </w:tc>
        <w:tc>
          <w:tcPr>
            <w:tcW w:w="5812" w:type="dxa"/>
            <w:tcBorders>
              <w:top w:val="single" w:sz="4" w:space="0" w:color="7030A0"/>
              <w:bottom w:val="single" w:sz="4" w:space="0" w:color="7030A0"/>
            </w:tcBorders>
          </w:tcPr>
          <w:p w14:paraId="3C9634A4" w14:textId="77777777" w:rsidR="008D1DBA" w:rsidRPr="00C83128" w:rsidRDefault="008D1DBA" w:rsidP="00314B1C">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tcBorders>
          </w:tcPr>
          <w:p w14:paraId="696E52FD" w14:textId="77777777"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4872A4D4" w14:textId="59CB38C1"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14:paraId="712A2896"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7963FEF2"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0C387EE1"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r>
      <w:tr w:rsidR="008D1DBA" w:rsidRPr="00604869" w14:paraId="0E5A5A8D" w14:textId="77777777"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3153F8B3" w14:textId="77777777" w:rsidR="008D1DBA" w:rsidRPr="00223A78" w:rsidRDefault="008D1DBA" w:rsidP="00314B1C">
            <w:pPr>
              <w:rPr>
                <w:highlight w:val="darkCyan"/>
              </w:rPr>
            </w:pPr>
          </w:p>
        </w:tc>
        <w:tc>
          <w:tcPr>
            <w:tcW w:w="5812" w:type="dxa"/>
            <w:tcBorders>
              <w:top w:val="single" w:sz="4" w:space="0" w:color="7030A0"/>
              <w:bottom w:val="single" w:sz="4" w:space="0" w:color="7030A0"/>
            </w:tcBorders>
          </w:tcPr>
          <w:p w14:paraId="7D78C9A9" w14:textId="77777777" w:rsidR="008D1DBA" w:rsidRPr="00C83128" w:rsidRDefault="008D1DBA" w:rsidP="00314B1C">
            <w:pPr>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tcBorders>
          </w:tcPr>
          <w:p w14:paraId="1DDD420C" w14:textId="77777777"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4C3B7E55" w14:textId="77777777"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14:paraId="216A50A8"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14:paraId="06A50557"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03CA98F3"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r>
      <w:tr w:rsidR="008D1DBA" w:rsidRPr="00604869" w14:paraId="7387FDDD" w14:textId="77777777" w:rsidTr="008D1DBA">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14:paraId="3B509682" w14:textId="77777777" w:rsidR="008D1DBA" w:rsidRPr="00223A78" w:rsidRDefault="008D1DBA" w:rsidP="00025AA7">
            <w:pPr>
              <w:rPr>
                <w:highlight w:val="darkCyan"/>
              </w:rPr>
            </w:pPr>
          </w:p>
        </w:tc>
        <w:tc>
          <w:tcPr>
            <w:tcW w:w="5812" w:type="dxa"/>
            <w:tcBorders>
              <w:top w:val="single" w:sz="4" w:space="0" w:color="7030A0"/>
              <w:bottom w:val="single" w:sz="4" w:space="0" w:color="7030A0"/>
            </w:tcBorders>
          </w:tcPr>
          <w:p w14:paraId="1DAAD76A" w14:textId="77777777" w:rsidR="008D1DBA" w:rsidRPr="00C83128" w:rsidRDefault="008D1DBA" w:rsidP="00025AA7">
            <w:pPr>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tcBorders>
          </w:tcPr>
          <w:p w14:paraId="3E16BD59" w14:textId="77777777" w:rsidR="008D1DBA" w:rsidRPr="00604869" w:rsidRDefault="008D1DBA" w:rsidP="00025AA7">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096ACFE2" w14:textId="77777777" w:rsidR="008D1DBA" w:rsidRPr="00604869" w:rsidRDefault="008D1DBA" w:rsidP="00025AA7">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14:paraId="61B5CEB1" w14:textId="77777777"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14:paraId="16C741FB" w14:textId="77777777" w:rsidR="008D1DBA" w:rsidRPr="00604869" w:rsidRDefault="008D1DBA" w:rsidP="00025AA7">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14:paraId="753B0050" w14:textId="77777777" w:rsidR="008D1DBA" w:rsidRPr="00604869" w:rsidRDefault="008D1DBA" w:rsidP="00025AA7">
            <w:pPr>
              <w:jc w:val="right"/>
              <w:cnfStyle w:val="000000000000" w:firstRow="0" w:lastRow="0" w:firstColumn="0" w:lastColumn="0" w:oddVBand="0" w:evenVBand="0" w:oddHBand="0" w:evenHBand="0" w:firstRowFirstColumn="0" w:firstRowLastColumn="0" w:lastRowFirstColumn="0" w:lastRowLastColumn="0"/>
            </w:pPr>
          </w:p>
        </w:tc>
      </w:tr>
      <w:tr w:rsidR="008D1DBA" w:rsidRPr="00604869" w14:paraId="5DE31F65" w14:textId="77777777"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14:paraId="4322EA6A" w14:textId="77777777" w:rsidR="008D1DBA" w:rsidRPr="00604869" w:rsidRDefault="008D1DBA" w:rsidP="00025AA7"/>
        </w:tc>
        <w:tc>
          <w:tcPr>
            <w:tcW w:w="7513" w:type="dxa"/>
            <w:gridSpan w:val="3"/>
          </w:tcPr>
          <w:p w14:paraId="2D87CA56" w14:textId="77777777" w:rsidR="008D1DBA" w:rsidRPr="00604869" w:rsidRDefault="008D1DBA" w:rsidP="00025AA7">
            <w:pPr>
              <w:jc w:val="right"/>
              <w:cnfStyle w:val="000000100000" w:firstRow="0" w:lastRow="0" w:firstColumn="0" w:lastColumn="0" w:oddVBand="0" w:evenVBand="0" w:oddHBand="1" w:evenHBand="0" w:firstRowFirstColumn="0" w:firstRowLastColumn="0" w:lastRowFirstColumn="0" w:lastRowLastColumn="0"/>
              <w:rPr>
                <w:b/>
              </w:rPr>
            </w:pPr>
            <w:r w:rsidRPr="00604869">
              <w:rPr>
                <w:b/>
              </w:rPr>
              <w:t>Total Deliverables Cost</w:t>
            </w:r>
          </w:p>
        </w:tc>
        <w:tc>
          <w:tcPr>
            <w:tcW w:w="993" w:type="dxa"/>
          </w:tcPr>
          <w:p w14:paraId="4D6A1950" w14:textId="77777777" w:rsidR="008D1DBA" w:rsidRPr="00604869" w:rsidRDefault="008D1DBA" w:rsidP="00025AA7">
            <w:pPr>
              <w:jc w:val="right"/>
              <w:cnfStyle w:val="000000100000" w:firstRow="0" w:lastRow="0" w:firstColumn="0" w:lastColumn="0" w:oddVBand="0" w:evenVBand="0" w:oddHBand="1" w:evenHBand="0" w:firstRowFirstColumn="0" w:firstRowLastColumn="0" w:lastRowFirstColumn="0" w:lastRowLastColumn="0"/>
            </w:pPr>
          </w:p>
        </w:tc>
        <w:tc>
          <w:tcPr>
            <w:tcW w:w="992" w:type="dxa"/>
          </w:tcPr>
          <w:p w14:paraId="7A59E441" w14:textId="77777777" w:rsidR="008D1DBA" w:rsidRPr="00604869" w:rsidRDefault="008D1DBA" w:rsidP="00025AA7">
            <w:pPr>
              <w:jc w:val="right"/>
              <w:cnfStyle w:val="000000100000" w:firstRow="0" w:lastRow="0" w:firstColumn="0" w:lastColumn="0" w:oddVBand="0" w:evenVBand="0" w:oddHBand="1" w:evenHBand="0" w:firstRowFirstColumn="0" w:firstRowLastColumn="0" w:lastRowFirstColumn="0" w:lastRowLastColumn="0"/>
            </w:pPr>
          </w:p>
        </w:tc>
        <w:tc>
          <w:tcPr>
            <w:tcW w:w="709" w:type="dxa"/>
          </w:tcPr>
          <w:p w14:paraId="65969BC7" w14:textId="77777777"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r>
              <w:t>100</w:t>
            </w:r>
          </w:p>
        </w:tc>
      </w:tr>
    </w:tbl>
    <w:p w14:paraId="6D385A6D" w14:textId="77777777" w:rsidR="00025AA7" w:rsidRDefault="00025AA7" w:rsidP="00BB7591">
      <w:pPr>
        <w:pStyle w:val="Heading2"/>
        <w:rPr>
          <w:rFonts w:ascii="Calibri" w:eastAsia="Times New Roman" w:hAnsi="Calibri" w:cs="Times New Roman"/>
          <w:color w:val="5F497A"/>
        </w:rPr>
      </w:pPr>
      <w:r w:rsidRPr="00604869">
        <w:t>Budget and cost justification</w:t>
      </w:r>
      <w:r w:rsidRPr="00604869">
        <w:rPr>
          <w:rFonts w:ascii="Calibri" w:eastAsia="Times New Roman" w:hAnsi="Calibri" w:cs="Times New Roman"/>
          <w:color w:val="5F497A"/>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56"/>
        <w:gridCol w:w="957"/>
        <w:gridCol w:w="957"/>
        <w:gridCol w:w="957"/>
        <w:gridCol w:w="4678"/>
      </w:tblGrid>
      <w:tr w:rsidR="001D4792" w:rsidRPr="00604869" w14:paraId="428A1DDD" w14:textId="77777777" w:rsidTr="001D4792">
        <w:tc>
          <w:tcPr>
            <w:tcW w:w="2127" w:type="dxa"/>
            <w:tcBorders>
              <w:left w:val="single" w:sz="4" w:space="0" w:color="auto"/>
              <w:right w:val="single" w:sz="4" w:space="0" w:color="auto"/>
            </w:tcBorders>
            <w:shd w:val="clear" w:color="auto" w:fill="31849B" w:themeFill="accent5" w:themeFillShade="BF"/>
          </w:tcPr>
          <w:p w14:paraId="25F207A7" w14:textId="77777777" w:rsidR="001D4792" w:rsidRPr="00604869" w:rsidRDefault="001D4792" w:rsidP="001D4792">
            <w:pPr>
              <w:spacing w:before="60" w:after="60"/>
              <w:rPr>
                <w:rFonts w:ascii="Calibri" w:hAnsi="Calibri"/>
                <w:b/>
                <w:bCs/>
                <w:color w:val="FFFFFF"/>
              </w:rPr>
            </w:pPr>
            <w:r w:rsidRPr="00604869">
              <w:rPr>
                <w:rFonts w:ascii="Calibri" w:hAnsi="Calibri"/>
                <w:b/>
                <w:bCs/>
                <w:color w:val="FFFFFF"/>
              </w:rPr>
              <w:t>Budget</w:t>
            </w:r>
          </w:p>
        </w:tc>
        <w:tc>
          <w:tcPr>
            <w:tcW w:w="956" w:type="dxa"/>
            <w:tcBorders>
              <w:left w:val="single" w:sz="4" w:space="0" w:color="auto"/>
              <w:right w:val="single" w:sz="4" w:space="0" w:color="auto"/>
            </w:tcBorders>
            <w:shd w:val="clear" w:color="auto" w:fill="31849B" w:themeFill="accent5" w:themeFillShade="BF"/>
          </w:tcPr>
          <w:p w14:paraId="511C557A" w14:textId="77777777" w:rsidR="001D4792" w:rsidRPr="00604869" w:rsidRDefault="001D4792" w:rsidP="001D4792">
            <w:pPr>
              <w:spacing w:before="60" w:after="60"/>
              <w:jc w:val="center"/>
              <w:rPr>
                <w:rFonts w:ascii="Calibri" w:hAnsi="Calibri"/>
                <w:b/>
                <w:bCs/>
                <w:color w:val="FFFFFF"/>
              </w:rPr>
            </w:pPr>
            <w:r>
              <w:rPr>
                <w:rFonts w:ascii="Calibri" w:hAnsi="Calibri"/>
                <w:b/>
                <w:bCs/>
                <w:color w:val="FFFFFF"/>
              </w:rPr>
              <w:t>Partner 1</w:t>
            </w:r>
          </w:p>
        </w:tc>
        <w:tc>
          <w:tcPr>
            <w:tcW w:w="957" w:type="dxa"/>
            <w:tcBorders>
              <w:left w:val="single" w:sz="4" w:space="0" w:color="auto"/>
              <w:right w:val="single" w:sz="4" w:space="0" w:color="auto"/>
            </w:tcBorders>
            <w:shd w:val="clear" w:color="auto" w:fill="31849B" w:themeFill="accent5" w:themeFillShade="BF"/>
          </w:tcPr>
          <w:p w14:paraId="470811EC" w14:textId="77777777" w:rsidR="001D4792" w:rsidRPr="00604869" w:rsidRDefault="001D4792" w:rsidP="001D4792">
            <w:pPr>
              <w:spacing w:before="60" w:after="60"/>
              <w:jc w:val="center"/>
              <w:rPr>
                <w:rFonts w:ascii="Calibri" w:hAnsi="Calibri"/>
                <w:b/>
                <w:bCs/>
                <w:color w:val="FFFFFF"/>
              </w:rPr>
            </w:pPr>
            <w:r>
              <w:rPr>
                <w:rFonts w:ascii="Calibri" w:hAnsi="Calibri"/>
                <w:b/>
                <w:bCs/>
                <w:color w:val="FFFFFF"/>
              </w:rPr>
              <w:t>Partner 2</w:t>
            </w:r>
          </w:p>
        </w:tc>
        <w:tc>
          <w:tcPr>
            <w:tcW w:w="957" w:type="dxa"/>
            <w:tcBorders>
              <w:left w:val="single" w:sz="4" w:space="0" w:color="auto"/>
              <w:right w:val="single" w:sz="4" w:space="0" w:color="auto"/>
            </w:tcBorders>
            <w:shd w:val="clear" w:color="auto" w:fill="31849B" w:themeFill="accent5" w:themeFillShade="BF"/>
          </w:tcPr>
          <w:p w14:paraId="1BA45417" w14:textId="77777777" w:rsidR="001D4792" w:rsidRPr="00604869" w:rsidRDefault="001D4792" w:rsidP="001D4792">
            <w:pPr>
              <w:spacing w:before="60" w:after="60"/>
              <w:jc w:val="center"/>
              <w:rPr>
                <w:rFonts w:ascii="Calibri" w:hAnsi="Calibri"/>
                <w:b/>
                <w:bCs/>
                <w:color w:val="FFFFFF"/>
              </w:rPr>
            </w:pPr>
            <w:r>
              <w:rPr>
                <w:rFonts w:ascii="Calibri" w:hAnsi="Calibri"/>
                <w:b/>
                <w:bCs/>
                <w:color w:val="FFFFFF"/>
              </w:rPr>
              <w:t>Partner 3</w:t>
            </w:r>
          </w:p>
        </w:tc>
        <w:tc>
          <w:tcPr>
            <w:tcW w:w="957" w:type="dxa"/>
            <w:tcBorders>
              <w:left w:val="single" w:sz="4" w:space="0" w:color="auto"/>
            </w:tcBorders>
            <w:shd w:val="clear" w:color="auto" w:fill="31849B" w:themeFill="accent5" w:themeFillShade="BF"/>
          </w:tcPr>
          <w:p w14:paraId="0A3AC988" w14:textId="77777777" w:rsidR="001D4792" w:rsidRPr="00604869" w:rsidRDefault="001D4792" w:rsidP="001D4792">
            <w:pPr>
              <w:spacing w:before="60" w:after="60"/>
              <w:jc w:val="center"/>
              <w:rPr>
                <w:rFonts w:ascii="Calibri" w:hAnsi="Calibri"/>
                <w:b/>
                <w:bCs/>
                <w:color w:val="FFFFFF"/>
              </w:rPr>
            </w:pPr>
            <w:r>
              <w:rPr>
                <w:rFonts w:ascii="Calibri" w:hAnsi="Calibri"/>
                <w:b/>
                <w:bCs/>
                <w:color w:val="FFFFFF"/>
              </w:rPr>
              <w:t>Total</w:t>
            </w:r>
          </w:p>
        </w:tc>
        <w:tc>
          <w:tcPr>
            <w:tcW w:w="4678" w:type="dxa"/>
            <w:shd w:val="clear" w:color="auto" w:fill="31849B" w:themeFill="accent5" w:themeFillShade="BF"/>
          </w:tcPr>
          <w:p w14:paraId="0C520B59" w14:textId="77777777" w:rsidR="001D4792" w:rsidRPr="00604869" w:rsidRDefault="001D4792" w:rsidP="001D4792">
            <w:pPr>
              <w:spacing w:before="60" w:after="60"/>
              <w:rPr>
                <w:rFonts w:ascii="Calibri" w:hAnsi="Calibri"/>
                <w:b/>
                <w:bCs/>
                <w:color w:val="FFFFFF"/>
              </w:rPr>
            </w:pPr>
            <w:r w:rsidRPr="00604869">
              <w:rPr>
                <w:b/>
                <w:bCs/>
                <w:color w:val="FFFFFF" w:themeColor="background1"/>
              </w:rPr>
              <w:t>Justification</w:t>
            </w:r>
          </w:p>
        </w:tc>
      </w:tr>
      <w:tr w:rsidR="001D4792" w:rsidRPr="00604869" w14:paraId="5AAF96C7" w14:textId="77777777" w:rsidTr="001D4792">
        <w:tc>
          <w:tcPr>
            <w:tcW w:w="2127" w:type="dxa"/>
            <w:tcBorders>
              <w:top w:val="single" w:sz="4" w:space="0" w:color="auto"/>
            </w:tcBorders>
            <w:shd w:val="clear" w:color="auto" w:fill="31849B" w:themeFill="accent5" w:themeFillShade="BF"/>
          </w:tcPr>
          <w:p w14:paraId="47A87A88" w14:textId="63644BF1" w:rsidR="001D4792" w:rsidRPr="00604869" w:rsidRDefault="00E32774" w:rsidP="001D4792">
            <w:pPr>
              <w:spacing w:before="60" w:after="60"/>
              <w:jc w:val="right"/>
              <w:rPr>
                <w:rFonts w:ascii="Calibri" w:hAnsi="Calibri"/>
                <w:b/>
                <w:bCs/>
                <w:color w:val="FFFFFF"/>
              </w:rPr>
            </w:pPr>
            <w:proofErr w:type="gramStart"/>
            <w:r>
              <w:rPr>
                <w:rFonts w:ascii="Calibri" w:hAnsi="Calibri"/>
                <w:b/>
                <w:bCs/>
                <w:color w:val="FFFFFF"/>
              </w:rPr>
              <w:t>Personnel</w:t>
            </w:r>
            <w:r w:rsidR="001D4792" w:rsidRPr="00604869">
              <w:rPr>
                <w:rFonts w:ascii="Calibri" w:hAnsi="Calibri"/>
                <w:b/>
                <w:bCs/>
                <w:color w:val="FFFFFF"/>
              </w:rPr>
              <w:t xml:space="preserve">  Cost</w:t>
            </w:r>
            <w:proofErr w:type="gramEnd"/>
            <w:r>
              <w:rPr>
                <w:rStyle w:val="FootnoteReference"/>
                <w:rFonts w:ascii="Calibri" w:hAnsi="Calibri"/>
                <w:b/>
                <w:bCs/>
                <w:color w:val="FFFFFF"/>
              </w:rPr>
              <w:footnoteReference w:id="9"/>
            </w:r>
          </w:p>
        </w:tc>
        <w:tc>
          <w:tcPr>
            <w:tcW w:w="956" w:type="dxa"/>
          </w:tcPr>
          <w:p w14:paraId="257185AE" w14:textId="0A4BCC83" w:rsidR="001D4792" w:rsidRPr="00604869" w:rsidRDefault="001D4792" w:rsidP="001D4792">
            <w:pPr>
              <w:spacing w:before="60" w:after="60"/>
              <w:jc w:val="center"/>
              <w:rPr>
                <w:rFonts w:ascii="Calibri" w:hAnsi="Calibri"/>
                <w:bCs/>
              </w:rPr>
            </w:pPr>
          </w:p>
        </w:tc>
        <w:tc>
          <w:tcPr>
            <w:tcW w:w="957" w:type="dxa"/>
          </w:tcPr>
          <w:p w14:paraId="0F2228A0" w14:textId="77777777" w:rsidR="001D4792" w:rsidRPr="00604869" w:rsidRDefault="001D4792" w:rsidP="001D4792">
            <w:pPr>
              <w:spacing w:before="60" w:after="60"/>
              <w:jc w:val="center"/>
              <w:rPr>
                <w:rFonts w:ascii="Calibri" w:hAnsi="Calibri"/>
                <w:bCs/>
              </w:rPr>
            </w:pPr>
          </w:p>
        </w:tc>
        <w:tc>
          <w:tcPr>
            <w:tcW w:w="957" w:type="dxa"/>
          </w:tcPr>
          <w:p w14:paraId="2C7D2F62" w14:textId="77777777" w:rsidR="001D4792" w:rsidRPr="00604869" w:rsidRDefault="001D4792" w:rsidP="00314B1C">
            <w:pPr>
              <w:spacing w:before="60" w:after="60"/>
              <w:jc w:val="center"/>
              <w:rPr>
                <w:rFonts w:ascii="Calibri" w:hAnsi="Calibri"/>
                <w:bCs/>
              </w:rPr>
            </w:pPr>
          </w:p>
        </w:tc>
        <w:tc>
          <w:tcPr>
            <w:tcW w:w="957" w:type="dxa"/>
          </w:tcPr>
          <w:p w14:paraId="598F915A" w14:textId="77777777" w:rsidR="001D4792" w:rsidRPr="00604869" w:rsidRDefault="001D4792" w:rsidP="001D4792">
            <w:pPr>
              <w:spacing w:before="60" w:after="60"/>
              <w:jc w:val="center"/>
              <w:rPr>
                <w:rFonts w:ascii="Calibri" w:hAnsi="Calibri"/>
                <w:bCs/>
              </w:rPr>
            </w:pPr>
          </w:p>
        </w:tc>
        <w:tc>
          <w:tcPr>
            <w:tcW w:w="4678" w:type="dxa"/>
          </w:tcPr>
          <w:p w14:paraId="73C7FFDC" w14:textId="77777777" w:rsidR="001D4792" w:rsidRPr="00604869" w:rsidRDefault="001D4792" w:rsidP="001D4792">
            <w:pPr>
              <w:spacing w:before="60" w:after="60"/>
              <w:rPr>
                <w:rFonts w:ascii="Calibri" w:hAnsi="Calibri"/>
                <w:bCs/>
              </w:rPr>
            </w:pPr>
          </w:p>
        </w:tc>
      </w:tr>
      <w:tr w:rsidR="001D4792" w:rsidRPr="00604869" w14:paraId="24BE59A6" w14:textId="77777777" w:rsidTr="001D4792">
        <w:tc>
          <w:tcPr>
            <w:tcW w:w="2127" w:type="dxa"/>
            <w:tcBorders>
              <w:top w:val="single" w:sz="4" w:space="0" w:color="auto"/>
            </w:tcBorders>
            <w:shd w:val="clear" w:color="auto" w:fill="31849B" w:themeFill="accent5" w:themeFillShade="BF"/>
          </w:tcPr>
          <w:p w14:paraId="1D3833E0" w14:textId="77777777"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Travel</w:t>
            </w:r>
            <w:r w:rsidRPr="00604869" w:rsidDel="001D6BF2">
              <w:rPr>
                <w:rFonts w:ascii="Calibri" w:hAnsi="Calibri"/>
                <w:b/>
                <w:color w:val="FFFFFF"/>
              </w:rPr>
              <w:t xml:space="preserve"> </w:t>
            </w:r>
            <w:r w:rsidRPr="00604869">
              <w:rPr>
                <w:rFonts w:ascii="Calibri" w:hAnsi="Calibri"/>
                <w:b/>
                <w:color w:val="FFFFFF"/>
              </w:rPr>
              <w:t xml:space="preserve"> Cost</w:t>
            </w:r>
            <w:r>
              <w:rPr>
                <w:rStyle w:val="FootnoteReference"/>
                <w:rFonts w:ascii="Calibri" w:hAnsi="Calibri"/>
                <w:b/>
                <w:color w:val="FFFFFF"/>
              </w:rPr>
              <w:footnoteReference w:id="10"/>
            </w:r>
          </w:p>
        </w:tc>
        <w:tc>
          <w:tcPr>
            <w:tcW w:w="956" w:type="dxa"/>
          </w:tcPr>
          <w:p w14:paraId="102ADB37" w14:textId="6BF1A556" w:rsidR="001D4792" w:rsidRPr="00604869" w:rsidRDefault="001D4792" w:rsidP="001D4792">
            <w:pPr>
              <w:spacing w:before="60" w:after="60"/>
              <w:jc w:val="center"/>
              <w:rPr>
                <w:rFonts w:ascii="Calibri" w:hAnsi="Calibri"/>
                <w:bCs/>
              </w:rPr>
            </w:pPr>
          </w:p>
        </w:tc>
        <w:tc>
          <w:tcPr>
            <w:tcW w:w="957" w:type="dxa"/>
          </w:tcPr>
          <w:p w14:paraId="5728815B" w14:textId="77777777" w:rsidR="001D4792" w:rsidRPr="00604869" w:rsidRDefault="001D4792" w:rsidP="001D4792">
            <w:pPr>
              <w:spacing w:before="60" w:after="60"/>
              <w:jc w:val="center"/>
              <w:rPr>
                <w:rFonts w:ascii="Calibri" w:hAnsi="Calibri"/>
                <w:bCs/>
              </w:rPr>
            </w:pPr>
          </w:p>
        </w:tc>
        <w:tc>
          <w:tcPr>
            <w:tcW w:w="957" w:type="dxa"/>
          </w:tcPr>
          <w:p w14:paraId="47F758A0" w14:textId="77777777" w:rsidR="001D4792" w:rsidRPr="00604869" w:rsidRDefault="001D4792" w:rsidP="00314B1C">
            <w:pPr>
              <w:spacing w:before="60" w:after="60"/>
              <w:jc w:val="center"/>
              <w:rPr>
                <w:rFonts w:ascii="Calibri" w:hAnsi="Calibri"/>
                <w:bCs/>
              </w:rPr>
            </w:pPr>
          </w:p>
        </w:tc>
        <w:tc>
          <w:tcPr>
            <w:tcW w:w="957" w:type="dxa"/>
          </w:tcPr>
          <w:p w14:paraId="770FC06C" w14:textId="77777777" w:rsidR="001D4792" w:rsidRPr="00604869" w:rsidRDefault="001D4792" w:rsidP="001D4792">
            <w:pPr>
              <w:spacing w:before="60" w:after="60"/>
              <w:jc w:val="center"/>
              <w:rPr>
                <w:rFonts w:ascii="Calibri" w:hAnsi="Calibri"/>
                <w:bCs/>
              </w:rPr>
            </w:pPr>
          </w:p>
        </w:tc>
        <w:tc>
          <w:tcPr>
            <w:tcW w:w="4678" w:type="dxa"/>
          </w:tcPr>
          <w:p w14:paraId="3255E852" w14:textId="77777777" w:rsidR="001D4792" w:rsidRPr="00604869" w:rsidRDefault="001D4792" w:rsidP="001D4792">
            <w:pPr>
              <w:spacing w:before="60" w:after="60"/>
              <w:rPr>
                <w:rFonts w:ascii="Calibri" w:hAnsi="Calibri"/>
                <w:bCs/>
              </w:rPr>
            </w:pPr>
          </w:p>
        </w:tc>
      </w:tr>
      <w:tr w:rsidR="001D4792" w:rsidRPr="00604869" w14:paraId="49D9FCF5" w14:textId="77777777" w:rsidTr="001D4792">
        <w:tc>
          <w:tcPr>
            <w:tcW w:w="2127" w:type="dxa"/>
            <w:shd w:val="clear" w:color="auto" w:fill="31849B" w:themeFill="accent5" w:themeFillShade="BF"/>
          </w:tcPr>
          <w:p w14:paraId="3581F033" w14:textId="0AC36D9F" w:rsidR="001D4792" w:rsidRPr="00604869" w:rsidRDefault="001D4792" w:rsidP="001D4792">
            <w:pPr>
              <w:spacing w:before="60" w:after="60"/>
              <w:jc w:val="right"/>
              <w:rPr>
                <w:rFonts w:ascii="Calibri" w:hAnsi="Calibri"/>
                <w:b/>
                <w:color w:val="FFFFFF"/>
              </w:rPr>
            </w:pPr>
            <w:r w:rsidRPr="00604869">
              <w:rPr>
                <w:rFonts w:ascii="Calibri" w:hAnsi="Calibri"/>
                <w:b/>
                <w:bCs/>
                <w:color w:val="FFFFFF"/>
              </w:rPr>
              <w:t>Equipment Cost</w:t>
            </w:r>
            <w:r w:rsidR="00C83128">
              <w:rPr>
                <w:rStyle w:val="FootnoteReference"/>
                <w:rFonts w:ascii="Calibri" w:hAnsi="Calibri"/>
                <w:b/>
                <w:bCs/>
                <w:color w:val="FFFFFF"/>
              </w:rPr>
              <w:footnoteReference w:id="11"/>
            </w:r>
            <w:r w:rsidRPr="00604869" w:rsidDel="001D6BF2">
              <w:rPr>
                <w:rFonts w:ascii="Calibri" w:hAnsi="Calibri"/>
                <w:b/>
                <w:color w:val="FFFFFF"/>
              </w:rPr>
              <w:t xml:space="preserve"> </w:t>
            </w:r>
          </w:p>
        </w:tc>
        <w:tc>
          <w:tcPr>
            <w:tcW w:w="956" w:type="dxa"/>
          </w:tcPr>
          <w:p w14:paraId="54E8A586" w14:textId="77777777" w:rsidR="001D4792" w:rsidRPr="00604869" w:rsidRDefault="001D4792" w:rsidP="001D4792">
            <w:pPr>
              <w:spacing w:before="60" w:after="60"/>
              <w:jc w:val="center"/>
              <w:rPr>
                <w:rFonts w:ascii="Calibri" w:hAnsi="Calibri"/>
              </w:rPr>
            </w:pPr>
          </w:p>
        </w:tc>
        <w:tc>
          <w:tcPr>
            <w:tcW w:w="957" w:type="dxa"/>
          </w:tcPr>
          <w:p w14:paraId="7C22ED14" w14:textId="77777777" w:rsidR="001D4792" w:rsidRPr="00604869" w:rsidRDefault="001D4792" w:rsidP="001D4792">
            <w:pPr>
              <w:spacing w:before="60" w:after="60"/>
              <w:jc w:val="center"/>
              <w:rPr>
                <w:rFonts w:ascii="Calibri" w:hAnsi="Calibri"/>
              </w:rPr>
            </w:pPr>
          </w:p>
        </w:tc>
        <w:tc>
          <w:tcPr>
            <w:tcW w:w="957" w:type="dxa"/>
          </w:tcPr>
          <w:p w14:paraId="62EE0B94" w14:textId="77777777" w:rsidR="001D4792" w:rsidRPr="00604869" w:rsidRDefault="001D4792" w:rsidP="00314B1C">
            <w:pPr>
              <w:spacing w:before="60" w:after="60"/>
              <w:jc w:val="center"/>
              <w:rPr>
                <w:rFonts w:ascii="Calibri" w:hAnsi="Calibri"/>
              </w:rPr>
            </w:pPr>
          </w:p>
        </w:tc>
        <w:tc>
          <w:tcPr>
            <w:tcW w:w="957" w:type="dxa"/>
          </w:tcPr>
          <w:p w14:paraId="613F1B95" w14:textId="77777777" w:rsidR="001D4792" w:rsidRPr="00604869" w:rsidRDefault="001D4792" w:rsidP="001D4792">
            <w:pPr>
              <w:spacing w:before="60" w:after="60"/>
              <w:jc w:val="center"/>
              <w:rPr>
                <w:rFonts w:ascii="Calibri" w:hAnsi="Calibri"/>
              </w:rPr>
            </w:pPr>
          </w:p>
        </w:tc>
        <w:tc>
          <w:tcPr>
            <w:tcW w:w="4678" w:type="dxa"/>
          </w:tcPr>
          <w:p w14:paraId="4D1215C5" w14:textId="77777777" w:rsidR="001D4792" w:rsidRPr="00604869" w:rsidRDefault="001D4792" w:rsidP="001D4792">
            <w:pPr>
              <w:spacing w:before="60" w:after="60"/>
              <w:rPr>
                <w:rFonts w:ascii="Calibri" w:hAnsi="Calibri"/>
              </w:rPr>
            </w:pPr>
          </w:p>
        </w:tc>
      </w:tr>
      <w:tr w:rsidR="001D4792" w:rsidRPr="00604869" w14:paraId="0E213B7B" w14:textId="77777777" w:rsidTr="001D4792">
        <w:tc>
          <w:tcPr>
            <w:tcW w:w="2127" w:type="dxa"/>
            <w:tcBorders>
              <w:bottom w:val="single" w:sz="4" w:space="0" w:color="auto"/>
            </w:tcBorders>
            <w:shd w:val="clear" w:color="auto" w:fill="31849B" w:themeFill="accent5" w:themeFillShade="BF"/>
          </w:tcPr>
          <w:p w14:paraId="4ACA2D67" w14:textId="77777777" w:rsidR="001D4792" w:rsidRPr="00604869" w:rsidDel="00403C7D" w:rsidRDefault="001D4792" w:rsidP="001D4792">
            <w:pPr>
              <w:spacing w:before="60" w:after="60"/>
              <w:ind w:left="-108"/>
              <w:jc w:val="right"/>
              <w:rPr>
                <w:rFonts w:ascii="Calibri" w:hAnsi="Calibri"/>
                <w:b/>
                <w:bCs/>
                <w:color w:val="FFFFFF"/>
              </w:rPr>
            </w:pPr>
            <w:r w:rsidRPr="00604869">
              <w:rPr>
                <w:rFonts w:ascii="Calibri" w:hAnsi="Calibri"/>
                <w:b/>
                <w:bCs/>
                <w:color w:val="FFFFFF"/>
              </w:rPr>
              <w:t>Other goods</w:t>
            </w:r>
            <w:r>
              <w:rPr>
                <w:b/>
                <w:bCs/>
                <w:color w:val="FFFFFF" w:themeColor="background1"/>
              </w:rPr>
              <w:t>/</w:t>
            </w:r>
            <w:r w:rsidRPr="00604869">
              <w:rPr>
                <w:rFonts w:ascii="Calibri" w:hAnsi="Calibri"/>
                <w:b/>
                <w:bCs/>
                <w:color w:val="FFFFFF"/>
              </w:rPr>
              <w:t>services</w:t>
            </w:r>
          </w:p>
        </w:tc>
        <w:tc>
          <w:tcPr>
            <w:tcW w:w="956" w:type="dxa"/>
          </w:tcPr>
          <w:p w14:paraId="493C9F8F" w14:textId="77777777" w:rsidR="001D4792" w:rsidRPr="00604869" w:rsidRDefault="001D4792" w:rsidP="001D4792">
            <w:pPr>
              <w:spacing w:before="60" w:after="60"/>
              <w:jc w:val="center"/>
              <w:rPr>
                <w:rFonts w:ascii="Calibri" w:hAnsi="Calibri"/>
              </w:rPr>
            </w:pPr>
          </w:p>
        </w:tc>
        <w:tc>
          <w:tcPr>
            <w:tcW w:w="957" w:type="dxa"/>
          </w:tcPr>
          <w:p w14:paraId="35C2144E" w14:textId="77777777" w:rsidR="001D4792" w:rsidRPr="00604869" w:rsidRDefault="001D4792" w:rsidP="001D4792">
            <w:pPr>
              <w:spacing w:before="60" w:after="60"/>
              <w:jc w:val="center"/>
              <w:rPr>
                <w:rFonts w:ascii="Calibri" w:hAnsi="Calibri"/>
              </w:rPr>
            </w:pPr>
          </w:p>
        </w:tc>
        <w:tc>
          <w:tcPr>
            <w:tcW w:w="957" w:type="dxa"/>
          </w:tcPr>
          <w:p w14:paraId="7191C8A1" w14:textId="77777777" w:rsidR="001D4792" w:rsidRPr="00604869" w:rsidRDefault="001D4792" w:rsidP="00314B1C">
            <w:pPr>
              <w:spacing w:before="60" w:after="60"/>
              <w:jc w:val="center"/>
              <w:rPr>
                <w:rFonts w:ascii="Calibri" w:hAnsi="Calibri"/>
              </w:rPr>
            </w:pPr>
          </w:p>
        </w:tc>
        <w:tc>
          <w:tcPr>
            <w:tcW w:w="957" w:type="dxa"/>
          </w:tcPr>
          <w:p w14:paraId="00CAAF98" w14:textId="77777777" w:rsidR="001D4792" w:rsidRPr="00604869" w:rsidRDefault="001D4792" w:rsidP="001D4792">
            <w:pPr>
              <w:spacing w:before="60" w:after="60"/>
              <w:jc w:val="center"/>
              <w:rPr>
                <w:rFonts w:ascii="Calibri" w:hAnsi="Calibri"/>
              </w:rPr>
            </w:pPr>
          </w:p>
        </w:tc>
        <w:tc>
          <w:tcPr>
            <w:tcW w:w="4678" w:type="dxa"/>
            <w:tcBorders>
              <w:bottom w:val="single" w:sz="4" w:space="0" w:color="auto"/>
            </w:tcBorders>
          </w:tcPr>
          <w:p w14:paraId="7ABF0B4B" w14:textId="77777777" w:rsidR="001D4792" w:rsidRPr="00604869" w:rsidRDefault="001D4792" w:rsidP="001D4792">
            <w:pPr>
              <w:spacing w:before="60" w:after="60"/>
              <w:rPr>
                <w:rFonts w:ascii="Calibri" w:hAnsi="Calibri"/>
              </w:rPr>
            </w:pPr>
          </w:p>
        </w:tc>
      </w:tr>
      <w:tr w:rsidR="001D4792" w:rsidRPr="00604869" w14:paraId="23816FC7" w14:textId="77777777" w:rsidTr="001D4792">
        <w:tc>
          <w:tcPr>
            <w:tcW w:w="2127" w:type="dxa"/>
            <w:tcBorders>
              <w:bottom w:val="single" w:sz="4" w:space="0" w:color="auto"/>
            </w:tcBorders>
            <w:shd w:val="clear" w:color="auto" w:fill="31849B" w:themeFill="accent5" w:themeFillShade="BF"/>
          </w:tcPr>
          <w:p w14:paraId="2BF386AC" w14:textId="77777777" w:rsidR="001D4792" w:rsidRPr="00604869" w:rsidDel="00403C7D" w:rsidRDefault="001D4792" w:rsidP="001D4792">
            <w:pPr>
              <w:spacing w:before="60" w:after="60"/>
              <w:jc w:val="right"/>
              <w:rPr>
                <w:rFonts w:ascii="Calibri" w:hAnsi="Calibri"/>
                <w:b/>
                <w:bCs/>
                <w:color w:val="FFFFFF"/>
              </w:rPr>
            </w:pPr>
            <w:r w:rsidRPr="00604869">
              <w:rPr>
                <w:rFonts w:ascii="Calibri" w:hAnsi="Calibri"/>
                <w:b/>
                <w:bCs/>
                <w:color w:val="FFFFFF"/>
              </w:rPr>
              <w:t>Subcontracting</w:t>
            </w:r>
            <w:r>
              <w:rPr>
                <w:rStyle w:val="FootnoteReference"/>
                <w:rFonts w:ascii="Calibri" w:hAnsi="Calibri"/>
                <w:b/>
                <w:bCs/>
                <w:color w:val="FFFFFF"/>
              </w:rPr>
              <w:footnoteReference w:id="12"/>
            </w:r>
          </w:p>
        </w:tc>
        <w:tc>
          <w:tcPr>
            <w:tcW w:w="956" w:type="dxa"/>
          </w:tcPr>
          <w:p w14:paraId="388235AC" w14:textId="3060C071" w:rsidR="001D4792" w:rsidRPr="00604869" w:rsidRDefault="001D4792" w:rsidP="001D4792">
            <w:pPr>
              <w:spacing w:before="60" w:after="60"/>
              <w:jc w:val="center"/>
              <w:rPr>
                <w:rFonts w:ascii="Calibri" w:hAnsi="Calibri"/>
              </w:rPr>
            </w:pPr>
          </w:p>
        </w:tc>
        <w:tc>
          <w:tcPr>
            <w:tcW w:w="957" w:type="dxa"/>
          </w:tcPr>
          <w:p w14:paraId="7651E25F" w14:textId="77777777" w:rsidR="001D4792" w:rsidRPr="00604869" w:rsidRDefault="001D4792" w:rsidP="001D4792">
            <w:pPr>
              <w:spacing w:before="60" w:after="60"/>
              <w:jc w:val="center"/>
              <w:rPr>
                <w:rFonts w:ascii="Calibri" w:hAnsi="Calibri"/>
              </w:rPr>
            </w:pPr>
          </w:p>
        </w:tc>
        <w:tc>
          <w:tcPr>
            <w:tcW w:w="957" w:type="dxa"/>
          </w:tcPr>
          <w:p w14:paraId="3E663D04" w14:textId="77777777" w:rsidR="001D4792" w:rsidRPr="00604869" w:rsidRDefault="001D4792" w:rsidP="00314B1C">
            <w:pPr>
              <w:spacing w:before="60" w:after="60"/>
              <w:jc w:val="center"/>
              <w:rPr>
                <w:rFonts w:ascii="Calibri" w:hAnsi="Calibri"/>
              </w:rPr>
            </w:pPr>
          </w:p>
        </w:tc>
        <w:tc>
          <w:tcPr>
            <w:tcW w:w="957" w:type="dxa"/>
          </w:tcPr>
          <w:p w14:paraId="733F8882" w14:textId="77777777" w:rsidR="001D4792" w:rsidRPr="00604869" w:rsidRDefault="001D4792" w:rsidP="001D4792">
            <w:pPr>
              <w:spacing w:before="60" w:after="60"/>
              <w:jc w:val="center"/>
              <w:rPr>
                <w:rFonts w:ascii="Calibri" w:hAnsi="Calibri"/>
              </w:rPr>
            </w:pPr>
          </w:p>
        </w:tc>
        <w:tc>
          <w:tcPr>
            <w:tcW w:w="4678" w:type="dxa"/>
            <w:tcBorders>
              <w:bottom w:val="single" w:sz="4" w:space="0" w:color="auto"/>
            </w:tcBorders>
          </w:tcPr>
          <w:p w14:paraId="6764DD0F" w14:textId="77777777" w:rsidR="001D4792" w:rsidRPr="00604869" w:rsidRDefault="001D4792" w:rsidP="001D4792">
            <w:pPr>
              <w:spacing w:before="60" w:after="60"/>
              <w:rPr>
                <w:rFonts w:ascii="Calibri" w:hAnsi="Calibri"/>
              </w:rPr>
            </w:pPr>
          </w:p>
        </w:tc>
      </w:tr>
      <w:tr w:rsidR="001D4792" w:rsidRPr="00604869" w14:paraId="76E7A9A2" w14:textId="77777777" w:rsidTr="001D4792">
        <w:tc>
          <w:tcPr>
            <w:tcW w:w="2127" w:type="dxa"/>
            <w:tcBorders>
              <w:bottom w:val="single" w:sz="4" w:space="0" w:color="auto"/>
            </w:tcBorders>
            <w:shd w:val="clear" w:color="auto" w:fill="31849B" w:themeFill="accent5" w:themeFillShade="BF"/>
          </w:tcPr>
          <w:p w14:paraId="37A9EB47" w14:textId="77777777"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Indirect Cost</w:t>
            </w:r>
            <w:r w:rsidRPr="00604869">
              <w:rPr>
                <w:rStyle w:val="FootnoteReference"/>
                <w:rFonts w:ascii="Calibri" w:hAnsi="Calibri"/>
                <w:b/>
                <w:bCs/>
                <w:color w:val="FFFFFF"/>
              </w:rPr>
              <w:footnoteReference w:id="13"/>
            </w:r>
          </w:p>
        </w:tc>
        <w:tc>
          <w:tcPr>
            <w:tcW w:w="956" w:type="dxa"/>
          </w:tcPr>
          <w:p w14:paraId="0CB3CF4C" w14:textId="77777777" w:rsidR="001D4792" w:rsidRPr="00604869" w:rsidRDefault="001D4792" w:rsidP="001D4792">
            <w:pPr>
              <w:spacing w:before="60" w:after="60"/>
              <w:jc w:val="center"/>
              <w:rPr>
                <w:rFonts w:ascii="Calibri" w:hAnsi="Calibri"/>
              </w:rPr>
            </w:pPr>
          </w:p>
        </w:tc>
        <w:tc>
          <w:tcPr>
            <w:tcW w:w="957" w:type="dxa"/>
          </w:tcPr>
          <w:p w14:paraId="69245B8B" w14:textId="77777777" w:rsidR="001D4792" w:rsidRPr="00604869" w:rsidRDefault="001D4792" w:rsidP="001D4792">
            <w:pPr>
              <w:spacing w:before="60" w:after="60"/>
              <w:jc w:val="center"/>
              <w:rPr>
                <w:rFonts w:ascii="Calibri" w:hAnsi="Calibri"/>
              </w:rPr>
            </w:pPr>
          </w:p>
        </w:tc>
        <w:tc>
          <w:tcPr>
            <w:tcW w:w="957" w:type="dxa"/>
          </w:tcPr>
          <w:p w14:paraId="32D8C188" w14:textId="77777777" w:rsidR="001D4792" w:rsidRPr="00604869" w:rsidRDefault="001D4792" w:rsidP="00314B1C">
            <w:pPr>
              <w:spacing w:before="60" w:after="60"/>
              <w:jc w:val="center"/>
              <w:rPr>
                <w:rFonts w:ascii="Calibri" w:hAnsi="Calibri"/>
              </w:rPr>
            </w:pPr>
          </w:p>
        </w:tc>
        <w:tc>
          <w:tcPr>
            <w:tcW w:w="957" w:type="dxa"/>
          </w:tcPr>
          <w:p w14:paraId="408556AC" w14:textId="77777777" w:rsidR="001D4792" w:rsidRPr="00604869" w:rsidRDefault="001D4792" w:rsidP="001D4792">
            <w:pPr>
              <w:spacing w:before="60" w:after="60"/>
              <w:jc w:val="center"/>
              <w:rPr>
                <w:rFonts w:ascii="Calibri" w:hAnsi="Calibri"/>
              </w:rPr>
            </w:pPr>
          </w:p>
        </w:tc>
        <w:tc>
          <w:tcPr>
            <w:tcW w:w="4678" w:type="dxa"/>
            <w:tcBorders>
              <w:bottom w:val="single" w:sz="4" w:space="0" w:color="auto"/>
            </w:tcBorders>
          </w:tcPr>
          <w:p w14:paraId="565ADD46" w14:textId="77777777" w:rsidR="001D4792" w:rsidRPr="00604869" w:rsidRDefault="001D4792" w:rsidP="001D4792">
            <w:pPr>
              <w:spacing w:before="60" w:after="60"/>
              <w:rPr>
                <w:rFonts w:ascii="Calibri" w:hAnsi="Calibri"/>
              </w:rPr>
            </w:pPr>
          </w:p>
        </w:tc>
      </w:tr>
      <w:tr w:rsidR="001D4792" w:rsidRPr="00604869" w14:paraId="3A8BF0C4" w14:textId="77777777" w:rsidTr="001D4792">
        <w:tc>
          <w:tcPr>
            <w:tcW w:w="2127" w:type="dxa"/>
            <w:shd w:val="clear" w:color="auto" w:fill="31849B" w:themeFill="accent5" w:themeFillShade="BF"/>
          </w:tcPr>
          <w:p w14:paraId="30639893" w14:textId="77777777"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 xml:space="preserve">Total </w:t>
            </w:r>
            <w:r>
              <w:rPr>
                <w:rFonts w:ascii="Calibri" w:hAnsi="Calibri"/>
                <w:b/>
                <w:bCs/>
                <w:color w:val="FFFFFF"/>
              </w:rPr>
              <w:t>Cost</w:t>
            </w:r>
            <w:r w:rsidRPr="00604869">
              <w:rPr>
                <w:rStyle w:val="FootnoteReference"/>
                <w:rFonts w:ascii="Calibri" w:hAnsi="Calibri"/>
                <w:b/>
                <w:bCs/>
                <w:color w:val="FFFFFF"/>
              </w:rPr>
              <w:footnoteReference w:id="14"/>
            </w:r>
          </w:p>
        </w:tc>
        <w:tc>
          <w:tcPr>
            <w:tcW w:w="956" w:type="dxa"/>
          </w:tcPr>
          <w:p w14:paraId="77E10874" w14:textId="77777777" w:rsidR="001D4792" w:rsidRPr="00604869" w:rsidRDefault="001D4792" w:rsidP="001D4792">
            <w:pPr>
              <w:spacing w:before="60" w:after="60"/>
              <w:jc w:val="center"/>
              <w:rPr>
                <w:rFonts w:ascii="Calibri" w:hAnsi="Calibri"/>
              </w:rPr>
            </w:pPr>
          </w:p>
        </w:tc>
        <w:tc>
          <w:tcPr>
            <w:tcW w:w="957" w:type="dxa"/>
          </w:tcPr>
          <w:p w14:paraId="0F0E4E2B" w14:textId="77777777" w:rsidR="001D4792" w:rsidRPr="00604869" w:rsidRDefault="001D4792" w:rsidP="001D4792">
            <w:pPr>
              <w:spacing w:before="60" w:after="60"/>
              <w:jc w:val="center"/>
              <w:rPr>
                <w:rFonts w:ascii="Calibri" w:hAnsi="Calibri"/>
              </w:rPr>
            </w:pPr>
          </w:p>
        </w:tc>
        <w:tc>
          <w:tcPr>
            <w:tcW w:w="957" w:type="dxa"/>
          </w:tcPr>
          <w:p w14:paraId="32D97D32" w14:textId="77777777" w:rsidR="001D4792" w:rsidRPr="00604869" w:rsidRDefault="001D4792" w:rsidP="00314B1C">
            <w:pPr>
              <w:spacing w:before="60" w:after="60"/>
              <w:jc w:val="center"/>
              <w:rPr>
                <w:rFonts w:ascii="Calibri" w:hAnsi="Calibri"/>
              </w:rPr>
            </w:pPr>
          </w:p>
        </w:tc>
        <w:tc>
          <w:tcPr>
            <w:tcW w:w="957" w:type="dxa"/>
            <w:tcBorders>
              <w:right w:val="single" w:sz="4" w:space="0" w:color="auto"/>
            </w:tcBorders>
          </w:tcPr>
          <w:p w14:paraId="5CA4BC22" w14:textId="77777777" w:rsidR="001D4792" w:rsidRPr="00604869" w:rsidRDefault="001D4792" w:rsidP="001D4792">
            <w:pPr>
              <w:spacing w:before="60" w:after="60"/>
              <w:jc w:val="center"/>
              <w:rPr>
                <w:rFonts w:ascii="Calibri" w:hAnsi="Calibri"/>
              </w:rPr>
            </w:pPr>
          </w:p>
        </w:tc>
        <w:tc>
          <w:tcPr>
            <w:tcW w:w="4678" w:type="dxa"/>
            <w:tcBorders>
              <w:top w:val="single" w:sz="4" w:space="0" w:color="auto"/>
              <w:left w:val="single" w:sz="4" w:space="0" w:color="auto"/>
              <w:bottom w:val="single" w:sz="4" w:space="0" w:color="auto"/>
              <w:right w:val="single" w:sz="4" w:space="0" w:color="auto"/>
            </w:tcBorders>
          </w:tcPr>
          <w:p w14:paraId="36D23D71" w14:textId="77777777" w:rsidR="001D4792" w:rsidRPr="00604869" w:rsidRDefault="001D4792" w:rsidP="001D4792">
            <w:pPr>
              <w:spacing w:before="60" w:after="60"/>
              <w:rPr>
                <w:rFonts w:ascii="Calibri" w:hAnsi="Calibri"/>
              </w:rPr>
            </w:pPr>
          </w:p>
        </w:tc>
      </w:tr>
    </w:tbl>
    <w:p w14:paraId="6342D455" w14:textId="77777777" w:rsidR="00025AA7" w:rsidRPr="00604869" w:rsidRDefault="00025AA7" w:rsidP="00025AA7">
      <w:pPr>
        <w:spacing w:after="200" w:line="276" w:lineRule="auto"/>
        <w:jc w:val="left"/>
        <w:sectPr w:rsidR="00025AA7" w:rsidRPr="00604869" w:rsidSect="00223A7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851" w:bottom="851" w:left="851" w:header="284" w:footer="0" w:gutter="0"/>
          <w:pgNumType w:start="1"/>
          <w:cols w:space="708"/>
          <w:titlePg/>
          <w:docGrid w:linePitch="360"/>
        </w:sectPr>
      </w:pPr>
    </w:p>
    <w:p w14:paraId="15D8BC5D" w14:textId="77777777" w:rsidR="00025AA7" w:rsidRPr="00604869" w:rsidRDefault="00025AA7" w:rsidP="00025AA7">
      <w:pPr>
        <w:pStyle w:val="Heading1"/>
        <w:pageBreakBefore w:val="0"/>
        <w:spacing w:before="0"/>
        <w:ind w:left="432" w:hanging="432"/>
      </w:pPr>
      <w:r w:rsidRPr="00604869">
        <w:lastRenderedPageBreak/>
        <w:t>Annex: Ethic</w:t>
      </w:r>
      <w:r>
        <w:t>al/</w:t>
      </w:r>
      <w:r w:rsidRPr="00604869">
        <w:t>Security</w:t>
      </w:r>
      <w:r>
        <w:t xml:space="preserve"> Checklist</w:t>
      </w:r>
      <w:r w:rsidRPr="00604869">
        <w:t xml:space="preserve"> </w:t>
      </w:r>
    </w:p>
    <w:p w14:paraId="36BEFC73" w14:textId="77777777" w:rsidR="00025AA7" w:rsidRPr="00223A78" w:rsidRDefault="00025AA7" w:rsidP="00025AA7">
      <w:pPr>
        <w:jc w:val="center"/>
        <w:rPr>
          <w:rFonts w:cs="TimesNewRomanPS-BoldMT-Identity"/>
          <w:b/>
          <w:sz w:val="28"/>
          <w:lang w:eastAsia="el-GR"/>
        </w:rPr>
      </w:pPr>
      <w:r w:rsidRPr="00223A78">
        <w:rPr>
          <w:b/>
          <w:sz w:val="28"/>
          <w:lang w:eastAsia="el-GR"/>
        </w:rPr>
        <w:t>ETHICAL ISSUES TABLE</w:t>
      </w:r>
    </w:p>
    <w:tbl>
      <w:tblPr>
        <w:tblW w:w="9894" w:type="dxa"/>
        <w:tblInd w:w="-5" w:type="dxa"/>
        <w:tblLayout w:type="fixed"/>
        <w:tblLook w:val="0000" w:firstRow="0" w:lastRow="0" w:firstColumn="0" w:lastColumn="0" w:noHBand="0" w:noVBand="0"/>
      </w:tblPr>
      <w:tblGrid>
        <w:gridCol w:w="8618"/>
        <w:gridCol w:w="1276"/>
      </w:tblGrid>
      <w:tr w:rsidR="00223A78" w:rsidRPr="00604869" w14:paraId="2F846399" w14:textId="77777777" w:rsidTr="00223A78">
        <w:tc>
          <w:tcPr>
            <w:tcW w:w="8618" w:type="dxa"/>
            <w:tcBorders>
              <w:top w:val="single" w:sz="4" w:space="0" w:color="000000"/>
              <w:left w:val="single" w:sz="4" w:space="0" w:color="000000"/>
              <w:bottom w:val="single" w:sz="4" w:space="0" w:color="000000"/>
              <w:right w:val="single" w:sz="4" w:space="0" w:color="auto"/>
            </w:tcBorders>
          </w:tcPr>
          <w:p w14:paraId="57E79840" w14:textId="77777777" w:rsidR="00223A78" w:rsidRPr="00223A78" w:rsidRDefault="00223A78" w:rsidP="000D24DB">
            <w:pPr>
              <w:snapToGrid w:val="0"/>
              <w:spacing w:before="60" w:after="60"/>
              <w:rPr>
                <w:rFonts w:cs="Arial"/>
                <w:sz w:val="18"/>
                <w:szCs w:val="20"/>
                <w:lang w:eastAsia="el-GR"/>
              </w:rPr>
            </w:pPr>
          </w:p>
        </w:tc>
        <w:tc>
          <w:tcPr>
            <w:tcW w:w="1276" w:type="dxa"/>
            <w:tcBorders>
              <w:top w:val="single" w:sz="4" w:space="0" w:color="auto"/>
              <w:left w:val="single" w:sz="4" w:space="0" w:color="auto"/>
              <w:bottom w:val="single" w:sz="4" w:space="0" w:color="auto"/>
              <w:right w:val="single" w:sz="4" w:space="0" w:color="auto"/>
            </w:tcBorders>
          </w:tcPr>
          <w:p w14:paraId="6AC8AC3C" w14:textId="77777777" w:rsidR="00223A78" w:rsidRPr="00223A78" w:rsidRDefault="00223A78" w:rsidP="000D24DB">
            <w:pPr>
              <w:autoSpaceDE w:val="0"/>
              <w:spacing w:before="60" w:after="60"/>
              <w:jc w:val="center"/>
              <w:rPr>
                <w:rFonts w:cs="Arial"/>
                <w:b/>
                <w:bCs/>
                <w:sz w:val="18"/>
                <w:szCs w:val="20"/>
                <w:lang w:eastAsia="el-GR"/>
              </w:rPr>
            </w:pPr>
            <w:r w:rsidRPr="00223A78">
              <w:rPr>
                <w:rFonts w:cs="Arial"/>
                <w:b/>
                <w:bCs/>
                <w:sz w:val="18"/>
                <w:szCs w:val="20"/>
                <w:lang w:eastAsia="el-GR"/>
              </w:rPr>
              <w:t>YES</w:t>
            </w:r>
          </w:p>
        </w:tc>
      </w:tr>
      <w:tr w:rsidR="00223A78" w:rsidRPr="00604869" w14:paraId="76F1F0F8"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04EDAA58" w14:textId="77777777" w:rsidR="00223A78" w:rsidRPr="00223A78" w:rsidRDefault="00223A78" w:rsidP="000D24DB">
            <w:pPr>
              <w:spacing w:before="60" w:after="60"/>
              <w:rPr>
                <w:rFonts w:cs="Arial"/>
                <w:b/>
                <w:bCs/>
                <w:color w:val="FFFFFF" w:themeColor="background1"/>
                <w:sz w:val="18"/>
                <w:szCs w:val="20"/>
                <w:lang w:eastAsia="el-GR"/>
              </w:rPr>
            </w:pPr>
            <w:r w:rsidRPr="00223A78">
              <w:rPr>
                <w:rFonts w:cs="Arial"/>
                <w:b/>
                <w:color w:val="FFFFFF" w:themeColor="background1"/>
                <w:sz w:val="18"/>
                <w:szCs w:val="20"/>
                <w:lang w:eastAsia="el-GR"/>
              </w:rPr>
              <w:t>Informed Consent</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CACA991"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13A68411" w14:textId="77777777" w:rsidTr="00223A78">
        <w:tc>
          <w:tcPr>
            <w:tcW w:w="8618" w:type="dxa"/>
            <w:tcBorders>
              <w:top w:val="single" w:sz="4" w:space="0" w:color="000000"/>
              <w:left w:val="single" w:sz="4" w:space="0" w:color="000000"/>
              <w:bottom w:val="single" w:sz="4" w:space="0" w:color="000000"/>
              <w:right w:val="single" w:sz="4" w:space="0" w:color="auto"/>
            </w:tcBorders>
          </w:tcPr>
          <w:p w14:paraId="3AB65D5E" w14:textId="77777777"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children?</w:t>
            </w:r>
          </w:p>
        </w:tc>
        <w:tc>
          <w:tcPr>
            <w:tcW w:w="1276" w:type="dxa"/>
            <w:tcBorders>
              <w:top w:val="single" w:sz="4" w:space="0" w:color="auto"/>
              <w:left w:val="single" w:sz="4" w:space="0" w:color="auto"/>
              <w:bottom w:val="single" w:sz="4" w:space="0" w:color="auto"/>
              <w:right w:val="single" w:sz="4" w:space="0" w:color="auto"/>
            </w:tcBorders>
          </w:tcPr>
          <w:p w14:paraId="0128C1FC"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683F50B6" w14:textId="77777777" w:rsidTr="00223A78">
        <w:tc>
          <w:tcPr>
            <w:tcW w:w="8618" w:type="dxa"/>
            <w:tcBorders>
              <w:top w:val="single" w:sz="4" w:space="0" w:color="000000"/>
              <w:left w:val="single" w:sz="4" w:space="0" w:color="000000"/>
              <w:bottom w:val="single" w:sz="4" w:space="0" w:color="000000"/>
              <w:right w:val="single" w:sz="4" w:space="0" w:color="auto"/>
            </w:tcBorders>
          </w:tcPr>
          <w:p w14:paraId="76253765" w14:textId="77777777"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patients or persons not able to give consent?</w:t>
            </w:r>
          </w:p>
        </w:tc>
        <w:tc>
          <w:tcPr>
            <w:tcW w:w="1276" w:type="dxa"/>
            <w:tcBorders>
              <w:top w:val="single" w:sz="4" w:space="0" w:color="auto"/>
              <w:left w:val="single" w:sz="4" w:space="0" w:color="auto"/>
              <w:bottom w:val="single" w:sz="4" w:space="0" w:color="auto"/>
              <w:right w:val="single" w:sz="4" w:space="0" w:color="auto"/>
            </w:tcBorders>
          </w:tcPr>
          <w:p w14:paraId="0CCB2461"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714DC72C" w14:textId="77777777" w:rsidTr="00223A78">
        <w:tc>
          <w:tcPr>
            <w:tcW w:w="8618" w:type="dxa"/>
            <w:tcBorders>
              <w:top w:val="single" w:sz="4" w:space="0" w:color="000000"/>
              <w:left w:val="single" w:sz="4" w:space="0" w:color="000000"/>
              <w:bottom w:val="single" w:sz="4" w:space="0" w:color="000000"/>
              <w:right w:val="single" w:sz="4" w:space="0" w:color="auto"/>
            </w:tcBorders>
          </w:tcPr>
          <w:p w14:paraId="60084E27" w14:textId="77777777"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adult healthy volunteers?</w:t>
            </w:r>
          </w:p>
        </w:tc>
        <w:tc>
          <w:tcPr>
            <w:tcW w:w="1276" w:type="dxa"/>
            <w:tcBorders>
              <w:top w:val="single" w:sz="4" w:space="0" w:color="auto"/>
              <w:left w:val="single" w:sz="4" w:space="0" w:color="auto"/>
              <w:bottom w:val="single" w:sz="4" w:space="0" w:color="auto"/>
              <w:right w:val="single" w:sz="4" w:space="0" w:color="auto"/>
            </w:tcBorders>
          </w:tcPr>
          <w:p w14:paraId="39AB078F"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0EAC79FE" w14:textId="77777777" w:rsidTr="00223A78">
        <w:tc>
          <w:tcPr>
            <w:tcW w:w="8618" w:type="dxa"/>
            <w:tcBorders>
              <w:top w:val="single" w:sz="4" w:space="0" w:color="000000"/>
              <w:left w:val="single" w:sz="4" w:space="0" w:color="000000"/>
              <w:bottom w:val="single" w:sz="4" w:space="0" w:color="000000"/>
              <w:right w:val="single" w:sz="4" w:space="0" w:color="auto"/>
            </w:tcBorders>
          </w:tcPr>
          <w:p w14:paraId="4FDED519" w14:textId="77777777"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Human Genetic Material?</w:t>
            </w:r>
          </w:p>
        </w:tc>
        <w:tc>
          <w:tcPr>
            <w:tcW w:w="1276" w:type="dxa"/>
            <w:tcBorders>
              <w:top w:val="single" w:sz="4" w:space="0" w:color="auto"/>
              <w:left w:val="single" w:sz="4" w:space="0" w:color="auto"/>
              <w:bottom w:val="single" w:sz="4" w:space="0" w:color="auto"/>
              <w:right w:val="single" w:sz="4" w:space="0" w:color="auto"/>
            </w:tcBorders>
          </w:tcPr>
          <w:p w14:paraId="32A21280"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73B33D66" w14:textId="77777777" w:rsidTr="00223A78">
        <w:tc>
          <w:tcPr>
            <w:tcW w:w="8618" w:type="dxa"/>
            <w:tcBorders>
              <w:top w:val="single" w:sz="4" w:space="0" w:color="000000"/>
              <w:left w:val="single" w:sz="4" w:space="0" w:color="000000"/>
              <w:bottom w:val="single" w:sz="4" w:space="0" w:color="000000"/>
              <w:right w:val="single" w:sz="4" w:space="0" w:color="auto"/>
            </w:tcBorders>
          </w:tcPr>
          <w:p w14:paraId="09D0AF50" w14:textId="77777777"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Human biological samples?</w:t>
            </w:r>
          </w:p>
        </w:tc>
        <w:tc>
          <w:tcPr>
            <w:tcW w:w="1276" w:type="dxa"/>
            <w:tcBorders>
              <w:top w:val="single" w:sz="4" w:space="0" w:color="auto"/>
              <w:left w:val="single" w:sz="4" w:space="0" w:color="auto"/>
              <w:bottom w:val="single" w:sz="4" w:space="0" w:color="auto"/>
              <w:right w:val="single" w:sz="4" w:space="0" w:color="auto"/>
            </w:tcBorders>
          </w:tcPr>
          <w:p w14:paraId="25E23FB8"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6B74D048" w14:textId="77777777" w:rsidTr="00223A78">
        <w:tc>
          <w:tcPr>
            <w:tcW w:w="8618" w:type="dxa"/>
            <w:tcBorders>
              <w:top w:val="single" w:sz="4" w:space="0" w:color="000000"/>
              <w:left w:val="single" w:sz="4" w:space="0" w:color="000000"/>
              <w:bottom w:val="single" w:sz="4" w:space="0" w:color="000000"/>
              <w:right w:val="single" w:sz="4" w:space="0" w:color="auto"/>
            </w:tcBorders>
          </w:tcPr>
          <w:p w14:paraId="3E475DCD" w14:textId="77777777"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Human data collection?</w:t>
            </w:r>
          </w:p>
        </w:tc>
        <w:tc>
          <w:tcPr>
            <w:tcW w:w="1276" w:type="dxa"/>
            <w:tcBorders>
              <w:top w:val="single" w:sz="4" w:space="0" w:color="auto"/>
              <w:left w:val="single" w:sz="4" w:space="0" w:color="auto"/>
              <w:bottom w:val="single" w:sz="4" w:space="0" w:color="auto"/>
              <w:right w:val="single" w:sz="4" w:space="0" w:color="auto"/>
            </w:tcBorders>
          </w:tcPr>
          <w:p w14:paraId="52E6631A"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407C6955"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7B675350" w14:textId="77777777" w:rsidR="00223A78" w:rsidRPr="00223A78" w:rsidRDefault="00223A78" w:rsidP="000D24DB">
            <w:pPr>
              <w:spacing w:before="60" w:after="60"/>
              <w:rPr>
                <w:rFonts w:cs="Arial"/>
                <w:b/>
                <w:bCs/>
                <w:color w:val="FFFFFF" w:themeColor="background1"/>
                <w:sz w:val="18"/>
                <w:szCs w:val="20"/>
                <w:lang w:eastAsia="el-GR"/>
              </w:rPr>
            </w:pPr>
            <w:r w:rsidRPr="00223A78">
              <w:rPr>
                <w:rFonts w:cs="Arial"/>
                <w:b/>
                <w:color w:val="FFFFFF" w:themeColor="background1"/>
                <w:sz w:val="18"/>
                <w:szCs w:val="20"/>
                <w:lang w:eastAsia="el-GR"/>
              </w:rPr>
              <w:t>Research on Human embryo/foetus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45F41953" w14:textId="77777777"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14:paraId="3D4EC29E" w14:textId="77777777" w:rsidTr="00223A78">
        <w:tc>
          <w:tcPr>
            <w:tcW w:w="8618" w:type="dxa"/>
            <w:tcBorders>
              <w:top w:val="single" w:sz="4" w:space="0" w:color="000000"/>
              <w:left w:val="single" w:sz="4" w:space="0" w:color="000000"/>
              <w:bottom w:val="single" w:sz="4" w:space="0" w:color="000000"/>
              <w:right w:val="single" w:sz="4" w:space="0" w:color="auto"/>
            </w:tcBorders>
          </w:tcPr>
          <w:p w14:paraId="7FE1B618" w14:textId="77777777"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Human Embryos?</w:t>
            </w:r>
          </w:p>
        </w:tc>
        <w:tc>
          <w:tcPr>
            <w:tcW w:w="1276" w:type="dxa"/>
            <w:tcBorders>
              <w:top w:val="single" w:sz="4" w:space="0" w:color="auto"/>
              <w:left w:val="single" w:sz="4" w:space="0" w:color="auto"/>
              <w:bottom w:val="single" w:sz="4" w:space="0" w:color="auto"/>
              <w:right w:val="single" w:sz="4" w:space="0" w:color="auto"/>
            </w:tcBorders>
          </w:tcPr>
          <w:p w14:paraId="1113BD38"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23989492" w14:textId="77777777" w:rsidTr="00223A78">
        <w:tc>
          <w:tcPr>
            <w:tcW w:w="8618" w:type="dxa"/>
            <w:tcBorders>
              <w:top w:val="single" w:sz="4" w:space="0" w:color="000000"/>
              <w:left w:val="single" w:sz="4" w:space="0" w:color="000000"/>
              <w:bottom w:val="single" w:sz="4" w:space="0" w:color="000000"/>
              <w:right w:val="single" w:sz="4" w:space="0" w:color="auto"/>
            </w:tcBorders>
          </w:tcPr>
          <w:p w14:paraId="118D06DC" w14:textId="77777777"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Human Foetal Tissue / Cells?</w:t>
            </w:r>
          </w:p>
        </w:tc>
        <w:tc>
          <w:tcPr>
            <w:tcW w:w="1276" w:type="dxa"/>
            <w:tcBorders>
              <w:top w:val="single" w:sz="4" w:space="0" w:color="auto"/>
              <w:left w:val="single" w:sz="4" w:space="0" w:color="auto"/>
              <w:bottom w:val="single" w:sz="4" w:space="0" w:color="auto"/>
              <w:right w:val="single" w:sz="4" w:space="0" w:color="auto"/>
            </w:tcBorders>
          </w:tcPr>
          <w:p w14:paraId="6A4CE921"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343A8076" w14:textId="77777777" w:rsidTr="00223A78">
        <w:tc>
          <w:tcPr>
            <w:tcW w:w="8618" w:type="dxa"/>
            <w:tcBorders>
              <w:top w:val="single" w:sz="4" w:space="0" w:color="000000"/>
              <w:left w:val="single" w:sz="4" w:space="0" w:color="000000"/>
              <w:bottom w:val="single" w:sz="4" w:space="0" w:color="000000"/>
              <w:right w:val="single" w:sz="4" w:space="0" w:color="auto"/>
            </w:tcBorders>
          </w:tcPr>
          <w:p w14:paraId="2F886900" w14:textId="77777777"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Human Embryonic Stem Cells?</w:t>
            </w:r>
          </w:p>
        </w:tc>
        <w:tc>
          <w:tcPr>
            <w:tcW w:w="1276" w:type="dxa"/>
            <w:tcBorders>
              <w:top w:val="single" w:sz="4" w:space="0" w:color="auto"/>
              <w:left w:val="single" w:sz="4" w:space="0" w:color="auto"/>
              <w:bottom w:val="single" w:sz="4" w:space="0" w:color="auto"/>
              <w:right w:val="single" w:sz="4" w:space="0" w:color="auto"/>
            </w:tcBorders>
          </w:tcPr>
          <w:p w14:paraId="1F30F52D"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6530569F"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435F02C9" w14:textId="77777777" w:rsidR="00223A78" w:rsidRPr="00223A78" w:rsidRDefault="00223A78" w:rsidP="000D24DB">
            <w:pPr>
              <w:spacing w:before="60" w:after="60"/>
              <w:rPr>
                <w:rFonts w:cs="Arial"/>
                <w:b/>
                <w:bCs/>
                <w:color w:val="FFFFFF" w:themeColor="background1"/>
                <w:sz w:val="18"/>
                <w:szCs w:val="20"/>
                <w:lang w:eastAsia="el-GR"/>
              </w:rPr>
            </w:pPr>
            <w:r w:rsidRPr="00223A78">
              <w:rPr>
                <w:rFonts w:cs="Arial"/>
                <w:b/>
                <w:color w:val="FFFFFF" w:themeColor="background1"/>
                <w:sz w:val="18"/>
                <w:szCs w:val="20"/>
                <w:lang w:eastAsia="el-GR"/>
              </w:rPr>
              <w:t>Privacy</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EFAC3A5" w14:textId="77777777" w:rsidR="00223A78" w:rsidRPr="00223A78" w:rsidRDefault="00223A78" w:rsidP="000D24DB">
            <w:pPr>
              <w:autoSpaceDE w:val="0"/>
              <w:snapToGrid w:val="0"/>
              <w:spacing w:before="60" w:after="60"/>
              <w:jc w:val="left"/>
              <w:rPr>
                <w:rFonts w:cs="Arial"/>
                <w:b/>
                <w:bCs/>
                <w:sz w:val="18"/>
                <w:szCs w:val="20"/>
                <w:highlight w:val="magenta"/>
                <w:lang w:eastAsia="el-GR"/>
              </w:rPr>
            </w:pPr>
          </w:p>
        </w:tc>
      </w:tr>
      <w:tr w:rsidR="00223A78" w:rsidRPr="00604869" w14:paraId="0F334AF7" w14:textId="77777777" w:rsidTr="00223A78">
        <w:tc>
          <w:tcPr>
            <w:tcW w:w="8618" w:type="dxa"/>
            <w:tcBorders>
              <w:top w:val="single" w:sz="4" w:space="0" w:color="000000"/>
              <w:left w:val="single" w:sz="4" w:space="0" w:color="000000"/>
              <w:bottom w:val="single" w:sz="4" w:space="0" w:color="000000"/>
              <w:right w:val="single" w:sz="4" w:space="0" w:color="auto"/>
            </w:tcBorders>
          </w:tcPr>
          <w:p w14:paraId="0A780F1F"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Does the proposal involve processing of genetic information or personal data (e.g. health, sexual lifestyle, ethnicity, political opinion, religious or philosophical conviction)</w:t>
            </w:r>
          </w:p>
        </w:tc>
        <w:tc>
          <w:tcPr>
            <w:tcW w:w="1276" w:type="dxa"/>
            <w:tcBorders>
              <w:top w:val="single" w:sz="4" w:space="0" w:color="auto"/>
              <w:left w:val="single" w:sz="4" w:space="0" w:color="auto"/>
              <w:bottom w:val="single" w:sz="4" w:space="0" w:color="auto"/>
              <w:right w:val="single" w:sz="4" w:space="0" w:color="auto"/>
            </w:tcBorders>
          </w:tcPr>
          <w:p w14:paraId="3AE8C751"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696A0C3A" w14:textId="77777777" w:rsidTr="00223A78">
        <w:tc>
          <w:tcPr>
            <w:tcW w:w="8618" w:type="dxa"/>
            <w:tcBorders>
              <w:top w:val="single" w:sz="4" w:space="0" w:color="000000"/>
              <w:left w:val="single" w:sz="4" w:space="0" w:color="000000"/>
              <w:bottom w:val="single" w:sz="4" w:space="0" w:color="000000"/>
              <w:right w:val="single" w:sz="4" w:space="0" w:color="auto"/>
            </w:tcBorders>
          </w:tcPr>
          <w:p w14:paraId="3DCFA5B8" w14:textId="77777777"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tracking the location or observation of people?</w:t>
            </w:r>
          </w:p>
        </w:tc>
        <w:tc>
          <w:tcPr>
            <w:tcW w:w="1276" w:type="dxa"/>
            <w:tcBorders>
              <w:top w:val="single" w:sz="4" w:space="0" w:color="auto"/>
              <w:left w:val="single" w:sz="4" w:space="0" w:color="auto"/>
              <w:bottom w:val="single" w:sz="4" w:space="0" w:color="auto"/>
              <w:right w:val="single" w:sz="4" w:space="0" w:color="auto"/>
            </w:tcBorders>
          </w:tcPr>
          <w:p w14:paraId="62156254"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5CCB5C72"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2463F380" w14:textId="77777777"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Research on Animals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9813497" w14:textId="77777777"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14:paraId="09E5BF00" w14:textId="77777777" w:rsidTr="00223A78">
        <w:tc>
          <w:tcPr>
            <w:tcW w:w="8618" w:type="dxa"/>
            <w:tcBorders>
              <w:top w:val="single" w:sz="4" w:space="0" w:color="000000"/>
              <w:left w:val="single" w:sz="4" w:space="0" w:color="000000"/>
              <w:bottom w:val="single" w:sz="4" w:space="0" w:color="000000"/>
              <w:right w:val="single" w:sz="4" w:space="0" w:color="auto"/>
            </w:tcBorders>
          </w:tcPr>
          <w:p w14:paraId="00A66838"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Does the proposal involve research on animals?</w:t>
            </w:r>
          </w:p>
        </w:tc>
        <w:tc>
          <w:tcPr>
            <w:tcW w:w="1276" w:type="dxa"/>
            <w:tcBorders>
              <w:top w:val="single" w:sz="4" w:space="0" w:color="auto"/>
              <w:left w:val="single" w:sz="4" w:space="0" w:color="auto"/>
              <w:bottom w:val="single" w:sz="4" w:space="0" w:color="auto"/>
              <w:right w:val="single" w:sz="4" w:space="0" w:color="auto"/>
            </w:tcBorders>
          </w:tcPr>
          <w:p w14:paraId="0AF8E7EA"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35E3E12D" w14:textId="77777777" w:rsidTr="00223A78">
        <w:tc>
          <w:tcPr>
            <w:tcW w:w="8618" w:type="dxa"/>
            <w:tcBorders>
              <w:top w:val="single" w:sz="4" w:space="0" w:color="000000"/>
              <w:left w:val="single" w:sz="4" w:space="0" w:color="000000"/>
              <w:bottom w:val="single" w:sz="4" w:space="0" w:color="000000"/>
              <w:right w:val="single" w:sz="4" w:space="0" w:color="auto"/>
            </w:tcBorders>
          </w:tcPr>
          <w:p w14:paraId="4DDD0A73"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transgenic small laboratory animals?</w:t>
            </w:r>
          </w:p>
        </w:tc>
        <w:tc>
          <w:tcPr>
            <w:tcW w:w="1276" w:type="dxa"/>
            <w:tcBorders>
              <w:top w:val="single" w:sz="4" w:space="0" w:color="auto"/>
              <w:left w:val="single" w:sz="4" w:space="0" w:color="auto"/>
              <w:bottom w:val="single" w:sz="4" w:space="0" w:color="auto"/>
              <w:right w:val="single" w:sz="4" w:space="0" w:color="auto"/>
            </w:tcBorders>
          </w:tcPr>
          <w:p w14:paraId="33E6BCC0"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6AB4415D" w14:textId="77777777" w:rsidTr="00223A78">
        <w:tc>
          <w:tcPr>
            <w:tcW w:w="8618" w:type="dxa"/>
            <w:tcBorders>
              <w:top w:val="single" w:sz="4" w:space="0" w:color="000000"/>
              <w:left w:val="single" w:sz="4" w:space="0" w:color="000000"/>
              <w:bottom w:val="single" w:sz="4" w:space="0" w:color="000000"/>
              <w:right w:val="single" w:sz="4" w:space="0" w:color="auto"/>
            </w:tcBorders>
          </w:tcPr>
          <w:p w14:paraId="02424382"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transgenic farm animals?</w:t>
            </w:r>
          </w:p>
        </w:tc>
        <w:tc>
          <w:tcPr>
            <w:tcW w:w="1276" w:type="dxa"/>
            <w:tcBorders>
              <w:top w:val="single" w:sz="4" w:space="0" w:color="auto"/>
              <w:left w:val="single" w:sz="4" w:space="0" w:color="auto"/>
              <w:bottom w:val="single" w:sz="4" w:space="0" w:color="auto"/>
              <w:right w:val="single" w:sz="4" w:space="0" w:color="auto"/>
            </w:tcBorders>
          </w:tcPr>
          <w:p w14:paraId="432482A1"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421F60F5" w14:textId="77777777" w:rsidTr="00223A78">
        <w:tc>
          <w:tcPr>
            <w:tcW w:w="8618" w:type="dxa"/>
            <w:tcBorders>
              <w:top w:val="single" w:sz="4" w:space="0" w:color="000000"/>
              <w:left w:val="single" w:sz="4" w:space="0" w:color="000000"/>
              <w:bottom w:val="single" w:sz="4" w:space="0" w:color="000000"/>
              <w:right w:val="single" w:sz="4" w:space="0" w:color="auto"/>
            </w:tcBorders>
          </w:tcPr>
          <w:p w14:paraId="203C8CB1"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cloned farm animals?</w:t>
            </w:r>
          </w:p>
        </w:tc>
        <w:tc>
          <w:tcPr>
            <w:tcW w:w="1276" w:type="dxa"/>
            <w:tcBorders>
              <w:top w:val="single" w:sz="4" w:space="0" w:color="auto"/>
              <w:left w:val="single" w:sz="4" w:space="0" w:color="auto"/>
              <w:bottom w:val="single" w:sz="4" w:space="0" w:color="auto"/>
              <w:right w:val="single" w:sz="4" w:space="0" w:color="auto"/>
            </w:tcBorders>
          </w:tcPr>
          <w:p w14:paraId="4DEE1819"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1C513B9B" w14:textId="77777777" w:rsidTr="00223A78">
        <w:tc>
          <w:tcPr>
            <w:tcW w:w="8618" w:type="dxa"/>
            <w:tcBorders>
              <w:top w:val="single" w:sz="4" w:space="0" w:color="000000"/>
              <w:left w:val="single" w:sz="4" w:space="0" w:color="000000"/>
              <w:bottom w:val="single" w:sz="4" w:space="0" w:color="000000"/>
              <w:right w:val="single" w:sz="4" w:space="0" w:color="auto"/>
            </w:tcBorders>
          </w:tcPr>
          <w:p w14:paraId="48D763BB"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nonhuman primates?</w:t>
            </w:r>
          </w:p>
        </w:tc>
        <w:tc>
          <w:tcPr>
            <w:tcW w:w="1276" w:type="dxa"/>
            <w:tcBorders>
              <w:top w:val="single" w:sz="4" w:space="0" w:color="auto"/>
              <w:left w:val="single" w:sz="4" w:space="0" w:color="auto"/>
              <w:bottom w:val="single" w:sz="4" w:space="0" w:color="auto"/>
              <w:right w:val="single" w:sz="4" w:space="0" w:color="auto"/>
            </w:tcBorders>
          </w:tcPr>
          <w:p w14:paraId="0A19D6C7"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10965059"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73685C55" w14:textId="77777777"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Research Involving Developing Countries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5AB1D79" w14:textId="77777777"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14:paraId="4055E5B9" w14:textId="77777777" w:rsidTr="00223A78">
        <w:tc>
          <w:tcPr>
            <w:tcW w:w="8618" w:type="dxa"/>
            <w:tcBorders>
              <w:top w:val="single" w:sz="4" w:space="0" w:color="000000"/>
              <w:left w:val="single" w:sz="4" w:space="0" w:color="000000"/>
              <w:bottom w:val="single" w:sz="4" w:space="0" w:color="000000"/>
              <w:right w:val="single" w:sz="4" w:space="0" w:color="auto"/>
            </w:tcBorders>
          </w:tcPr>
          <w:p w14:paraId="7195324E"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Use of local resources (genetic, animal, plant etc)</w:t>
            </w:r>
          </w:p>
        </w:tc>
        <w:tc>
          <w:tcPr>
            <w:tcW w:w="1276" w:type="dxa"/>
            <w:tcBorders>
              <w:top w:val="single" w:sz="4" w:space="0" w:color="auto"/>
              <w:left w:val="single" w:sz="4" w:space="0" w:color="auto"/>
              <w:bottom w:val="single" w:sz="4" w:space="0" w:color="auto"/>
              <w:right w:val="single" w:sz="4" w:space="0" w:color="auto"/>
            </w:tcBorders>
          </w:tcPr>
          <w:p w14:paraId="03B7E196"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1AF6A441" w14:textId="77777777" w:rsidTr="00223A78">
        <w:tc>
          <w:tcPr>
            <w:tcW w:w="8618" w:type="dxa"/>
            <w:tcBorders>
              <w:top w:val="single" w:sz="4" w:space="0" w:color="000000"/>
              <w:left w:val="single" w:sz="4" w:space="0" w:color="000000"/>
              <w:bottom w:val="single" w:sz="4" w:space="0" w:color="000000"/>
              <w:right w:val="single" w:sz="4" w:space="0" w:color="auto"/>
            </w:tcBorders>
          </w:tcPr>
          <w:p w14:paraId="3A5AC6D2" w14:textId="77777777"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Benefit to local community (capacity building i.e. access to healthcare, education etc)</w:t>
            </w:r>
          </w:p>
        </w:tc>
        <w:tc>
          <w:tcPr>
            <w:tcW w:w="1276" w:type="dxa"/>
            <w:tcBorders>
              <w:top w:val="single" w:sz="4" w:space="0" w:color="auto"/>
              <w:left w:val="single" w:sz="4" w:space="0" w:color="auto"/>
              <w:bottom w:val="single" w:sz="4" w:space="0" w:color="auto"/>
              <w:right w:val="single" w:sz="4" w:space="0" w:color="auto"/>
            </w:tcBorders>
          </w:tcPr>
          <w:p w14:paraId="478A2D3F"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4E4BEFA7"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03080757" w14:textId="77777777"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Dual Use</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60E5125" w14:textId="77777777"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14:paraId="169462ED" w14:textId="77777777" w:rsidTr="00223A78">
        <w:tc>
          <w:tcPr>
            <w:tcW w:w="8618" w:type="dxa"/>
            <w:tcBorders>
              <w:top w:val="single" w:sz="4" w:space="0" w:color="000000"/>
              <w:left w:val="single" w:sz="4" w:space="0" w:color="000000"/>
              <w:bottom w:val="single" w:sz="4" w:space="0" w:color="000000"/>
              <w:right w:val="single" w:sz="4" w:space="0" w:color="auto"/>
            </w:tcBorders>
          </w:tcPr>
          <w:p w14:paraId="5235CA22" w14:textId="77777777" w:rsidR="00223A78" w:rsidRPr="00223A78" w:rsidRDefault="00223A78" w:rsidP="00471DE5">
            <w:pPr>
              <w:numPr>
                <w:ilvl w:val="0"/>
                <w:numId w:val="51"/>
              </w:numPr>
              <w:tabs>
                <w:tab w:val="left" w:pos="426"/>
              </w:tabs>
              <w:suppressAutoHyphens/>
              <w:spacing w:before="60" w:after="60"/>
              <w:ind w:left="426" w:hanging="284"/>
              <w:rPr>
                <w:rFonts w:cs="Arial"/>
                <w:b/>
                <w:bCs/>
                <w:sz w:val="18"/>
                <w:szCs w:val="20"/>
                <w:lang w:eastAsia="el-GR"/>
              </w:rPr>
            </w:pPr>
            <w:r w:rsidRPr="00223A78">
              <w:rPr>
                <w:rFonts w:cs="Arial"/>
                <w:sz w:val="18"/>
                <w:szCs w:val="20"/>
                <w:lang w:eastAsia="el-GR"/>
              </w:rPr>
              <w:t>Research having direct military application</w:t>
            </w:r>
          </w:p>
        </w:tc>
        <w:tc>
          <w:tcPr>
            <w:tcW w:w="1276" w:type="dxa"/>
            <w:tcBorders>
              <w:top w:val="single" w:sz="4" w:space="0" w:color="auto"/>
              <w:left w:val="single" w:sz="4" w:space="0" w:color="auto"/>
              <w:bottom w:val="single" w:sz="4" w:space="0" w:color="auto"/>
              <w:right w:val="single" w:sz="4" w:space="0" w:color="auto"/>
            </w:tcBorders>
          </w:tcPr>
          <w:p w14:paraId="74986CD7"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442BF3FE" w14:textId="77777777" w:rsidTr="00223A78">
        <w:tc>
          <w:tcPr>
            <w:tcW w:w="8618" w:type="dxa"/>
            <w:tcBorders>
              <w:top w:val="single" w:sz="4" w:space="0" w:color="000000"/>
              <w:left w:val="single" w:sz="4" w:space="0" w:color="000000"/>
              <w:bottom w:val="single" w:sz="4" w:space="0" w:color="000000"/>
              <w:right w:val="single" w:sz="4" w:space="0" w:color="auto"/>
            </w:tcBorders>
          </w:tcPr>
          <w:p w14:paraId="55A3EA73" w14:textId="77777777" w:rsidR="00223A78" w:rsidRPr="00223A78" w:rsidRDefault="00223A78" w:rsidP="00471DE5">
            <w:pPr>
              <w:numPr>
                <w:ilvl w:val="0"/>
                <w:numId w:val="51"/>
              </w:numPr>
              <w:tabs>
                <w:tab w:val="left" w:pos="426"/>
              </w:tabs>
              <w:suppressAutoHyphens/>
              <w:spacing w:before="60" w:after="60"/>
              <w:ind w:left="426" w:hanging="284"/>
              <w:rPr>
                <w:rFonts w:cs="Arial"/>
                <w:b/>
                <w:bCs/>
                <w:sz w:val="18"/>
                <w:szCs w:val="20"/>
                <w:lang w:eastAsia="el-GR"/>
              </w:rPr>
            </w:pPr>
            <w:r w:rsidRPr="00223A78">
              <w:rPr>
                <w:rFonts w:cs="Arial"/>
                <w:sz w:val="18"/>
                <w:szCs w:val="20"/>
                <w:lang w:eastAsia="el-GR"/>
              </w:rPr>
              <w:t>Research having the potential for terrorist abuse</w:t>
            </w:r>
          </w:p>
        </w:tc>
        <w:tc>
          <w:tcPr>
            <w:tcW w:w="1276" w:type="dxa"/>
            <w:tcBorders>
              <w:top w:val="single" w:sz="4" w:space="0" w:color="auto"/>
              <w:left w:val="single" w:sz="4" w:space="0" w:color="auto"/>
              <w:bottom w:val="single" w:sz="4" w:space="0" w:color="auto"/>
              <w:right w:val="single" w:sz="4" w:space="0" w:color="auto"/>
            </w:tcBorders>
          </w:tcPr>
          <w:p w14:paraId="0C661B24"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1D75B309" w14:textId="77777777"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14:paraId="653C2ECA" w14:textId="77777777"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ICT Implants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0DBDB37" w14:textId="77777777"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14:paraId="447A9EC1" w14:textId="77777777" w:rsidTr="00223A78">
        <w:tc>
          <w:tcPr>
            <w:tcW w:w="8618" w:type="dxa"/>
            <w:tcBorders>
              <w:top w:val="single" w:sz="4" w:space="0" w:color="000000"/>
              <w:left w:val="single" w:sz="4" w:space="0" w:color="000000"/>
              <w:bottom w:val="single" w:sz="4" w:space="0" w:color="000000"/>
              <w:right w:val="single" w:sz="4" w:space="0" w:color="auto"/>
            </w:tcBorders>
          </w:tcPr>
          <w:p w14:paraId="476222E1" w14:textId="77777777" w:rsidR="00223A78" w:rsidRPr="00223A78" w:rsidRDefault="00223A78" w:rsidP="00471DE5">
            <w:pPr>
              <w:numPr>
                <w:ilvl w:val="0"/>
                <w:numId w:val="52"/>
              </w:numPr>
              <w:tabs>
                <w:tab w:val="left" w:pos="426"/>
              </w:tabs>
              <w:suppressAutoHyphens/>
              <w:spacing w:before="60" w:after="60"/>
              <w:ind w:left="426" w:hanging="284"/>
              <w:rPr>
                <w:rFonts w:cs="Arial"/>
                <w:b/>
                <w:bCs/>
                <w:sz w:val="18"/>
                <w:szCs w:val="20"/>
                <w:lang w:eastAsia="el-GR"/>
              </w:rPr>
            </w:pPr>
            <w:r w:rsidRPr="00223A78">
              <w:rPr>
                <w:rFonts w:cs="Arial"/>
                <w:sz w:val="18"/>
                <w:szCs w:val="20"/>
                <w:lang w:eastAsia="el-GR"/>
              </w:rPr>
              <w:t>Does the proposal involve clinical trials of ICT implants?</w:t>
            </w:r>
          </w:p>
        </w:tc>
        <w:tc>
          <w:tcPr>
            <w:tcW w:w="1276" w:type="dxa"/>
            <w:tcBorders>
              <w:top w:val="single" w:sz="4" w:space="0" w:color="auto"/>
              <w:left w:val="single" w:sz="4" w:space="0" w:color="auto"/>
              <w:bottom w:val="single" w:sz="4" w:space="0" w:color="auto"/>
              <w:right w:val="single" w:sz="4" w:space="0" w:color="auto"/>
            </w:tcBorders>
          </w:tcPr>
          <w:p w14:paraId="1AE0FDF0" w14:textId="77777777"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14:paraId="052B4BEF" w14:textId="77777777" w:rsidTr="00223A78">
        <w:tc>
          <w:tcPr>
            <w:tcW w:w="8618" w:type="dxa"/>
            <w:tcBorders>
              <w:top w:val="single" w:sz="4" w:space="0" w:color="000000"/>
              <w:left w:val="single" w:sz="4" w:space="0" w:color="000000"/>
              <w:bottom w:val="single" w:sz="4" w:space="0" w:color="000000"/>
              <w:right w:val="single" w:sz="4" w:space="0" w:color="auto"/>
            </w:tcBorders>
          </w:tcPr>
          <w:p w14:paraId="2F291F4A" w14:textId="77777777" w:rsidR="00223A78" w:rsidRPr="00223A78" w:rsidRDefault="00223A78" w:rsidP="000D24DB">
            <w:pPr>
              <w:autoSpaceDE w:val="0"/>
              <w:spacing w:before="60" w:after="60"/>
              <w:ind w:left="5"/>
              <w:jc w:val="left"/>
              <w:rPr>
                <w:rFonts w:cs="Arial"/>
                <w:b/>
                <w:bCs/>
                <w:sz w:val="18"/>
                <w:szCs w:val="20"/>
                <w:lang w:eastAsia="el-GR"/>
              </w:rPr>
            </w:pPr>
            <w:r w:rsidRPr="00223A78">
              <w:rPr>
                <w:rFonts w:cs="Arial"/>
                <w:b/>
                <w:bCs/>
                <w:sz w:val="18"/>
                <w:szCs w:val="20"/>
                <w:lang w:eastAsia="el-GR"/>
              </w:rPr>
              <w:t>I CONFIRM THAT NONE OF THE ABOVE ISSUES APPLY TO MY</w:t>
            </w:r>
            <w:r w:rsidRPr="00223A78">
              <w:rPr>
                <w:rFonts w:cs="Arial"/>
                <w:b/>
                <w:sz w:val="18"/>
                <w:szCs w:val="20"/>
                <w:lang w:eastAsia="el-GR"/>
              </w:rPr>
              <w:t xml:space="preserve"> PROPOSAL</w:t>
            </w:r>
          </w:p>
        </w:tc>
        <w:tc>
          <w:tcPr>
            <w:tcW w:w="1276" w:type="dxa"/>
            <w:tcBorders>
              <w:top w:val="single" w:sz="4" w:space="0" w:color="auto"/>
              <w:left w:val="single" w:sz="4" w:space="0" w:color="auto"/>
              <w:bottom w:val="single" w:sz="4" w:space="0" w:color="auto"/>
              <w:right w:val="single" w:sz="4" w:space="0" w:color="auto"/>
            </w:tcBorders>
          </w:tcPr>
          <w:p w14:paraId="57A2372B" w14:textId="77777777" w:rsidR="00223A78" w:rsidRPr="00223A78" w:rsidRDefault="00223A78" w:rsidP="000D24DB">
            <w:pPr>
              <w:autoSpaceDE w:val="0"/>
              <w:spacing w:before="60" w:after="60"/>
              <w:jc w:val="center"/>
              <w:rPr>
                <w:rFonts w:cs="Arial"/>
                <w:bCs/>
                <w:sz w:val="18"/>
                <w:szCs w:val="20"/>
                <w:lang w:eastAsia="el-GR"/>
              </w:rPr>
            </w:pPr>
            <w:r w:rsidRPr="00223A78">
              <w:rPr>
                <w:rFonts w:cs="Arial"/>
                <w:bCs/>
                <w:sz w:val="18"/>
                <w:szCs w:val="20"/>
                <w:lang w:eastAsia="el-GR"/>
              </w:rPr>
              <w:t>YES/NO</w:t>
            </w:r>
          </w:p>
        </w:tc>
      </w:tr>
    </w:tbl>
    <w:p w14:paraId="690CC519" w14:textId="77777777" w:rsidR="00025AA7" w:rsidRPr="00604869" w:rsidRDefault="00025AA7" w:rsidP="00025AA7"/>
    <w:p w14:paraId="29F22F8B" w14:textId="77777777" w:rsidR="000D24DB" w:rsidRDefault="000D24DB">
      <w:pPr>
        <w:spacing w:after="0"/>
        <w:jc w:val="left"/>
        <w:rPr>
          <w:rFonts w:cs="Arial"/>
          <w:b/>
          <w:bCs/>
          <w:sz w:val="32"/>
          <w:szCs w:val="26"/>
        </w:rPr>
      </w:pPr>
      <w:r>
        <w:br w:type="page"/>
      </w:r>
    </w:p>
    <w:p w14:paraId="4B16AAB5" w14:textId="77777777" w:rsidR="00025AA7" w:rsidRPr="00604869" w:rsidRDefault="00025AA7" w:rsidP="00025AA7">
      <w:pPr>
        <w:pStyle w:val="Heading2"/>
        <w:spacing w:before="200" w:after="0"/>
        <w:ind w:left="576" w:hanging="576"/>
      </w:pPr>
      <w:r w:rsidRPr="00604869">
        <w:lastRenderedPageBreak/>
        <w:t>Ethics</w:t>
      </w:r>
    </w:p>
    <w:p w14:paraId="3F9FB8F9" w14:textId="77777777" w:rsidR="00025AA7" w:rsidRPr="00223A78" w:rsidRDefault="00025AA7" w:rsidP="00025AA7">
      <w:pPr>
        <w:spacing w:before="120" w:after="0"/>
        <w:rPr>
          <w:color w:val="FFFFFF" w:themeColor="background1"/>
          <w:highlight w:val="darkCyan"/>
        </w:rPr>
      </w:pPr>
      <w:r w:rsidRPr="00223A78">
        <w:rPr>
          <w:color w:val="FFFFFF" w:themeColor="background1"/>
          <w:highlight w:val="darkCyan"/>
        </w:rPr>
        <w:t>If you have entered any ethics issues in the ethical issue table, you must:</w:t>
      </w:r>
    </w:p>
    <w:p w14:paraId="6D87EC6A" w14:textId="77777777" w:rsidR="00025AA7" w:rsidRPr="00223A78" w:rsidRDefault="00025AA7" w:rsidP="00471DE5">
      <w:pPr>
        <w:numPr>
          <w:ilvl w:val="0"/>
          <w:numId w:val="46"/>
        </w:numPr>
        <w:spacing w:before="120" w:after="0"/>
        <w:jc w:val="left"/>
        <w:rPr>
          <w:color w:val="FFFFFF" w:themeColor="background1"/>
          <w:highlight w:val="darkCyan"/>
        </w:rPr>
      </w:pPr>
      <w:r w:rsidRPr="00223A78">
        <w:rPr>
          <w:color w:val="FFFFFF" w:themeColor="background1"/>
          <w:highlight w:val="darkCyan"/>
        </w:rPr>
        <w:t>submit an ethics self-assessment, which:</w:t>
      </w:r>
    </w:p>
    <w:p w14:paraId="1285950C" w14:textId="77777777" w:rsidR="00025AA7" w:rsidRPr="00223A78" w:rsidRDefault="00025AA7" w:rsidP="00471DE5">
      <w:pPr>
        <w:numPr>
          <w:ilvl w:val="0"/>
          <w:numId w:val="47"/>
        </w:numPr>
        <w:spacing w:before="120" w:after="0"/>
        <w:rPr>
          <w:color w:val="FFFFFF" w:themeColor="background1"/>
          <w:highlight w:val="darkCyan"/>
        </w:rPr>
      </w:pPr>
      <w:r w:rsidRPr="00223A78">
        <w:rPr>
          <w:color w:val="FFFFFF" w:themeColor="background1"/>
          <w:highlight w:val="darkCyan"/>
        </w:rPr>
        <w:t xml:space="preserve">describes how the proposal meets the national legal and ethical requirements of the country or countries where the tasks raising ethical issues are to be carried out; </w:t>
      </w:r>
    </w:p>
    <w:p w14:paraId="29B3AEA0" w14:textId="77777777" w:rsidR="00025AA7" w:rsidRPr="00223A78" w:rsidRDefault="00025AA7" w:rsidP="00471DE5">
      <w:pPr>
        <w:numPr>
          <w:ilvl w:val="0"/>
          <w:numId w:val="47"/>
        </w:numPr>
        <w:spacing w:before="120" w:after="0"/>
        <w:rPr>
          <w:color w:val="FFFFFF" w:themeColor="background1"/>
          <w:highlight w:val="darkCyan"/>
        </w:rPr>
      </w:pPr>
      <w:r w:rsidRPr="00223A78">
        <w:rPr>
          <w:color w:val="FFFFFF" w:themeColor="background1"/>
          <w:highlight w:val="darkCyan"/>
        </w:rPr>
        <w:t>explains in detail how you intend to address the issues in the ethical issues table, in particular as regards:</w:t>
      </w:r>
    </w:p>
    <w:p w14:paraId="6D3EEB9E" w14:textId="77777777" w:rsidR="00025AA7" w:rsidRPr="00223A78" w:rsidRDefault="00025AA7" w:rsidP="00471DE5">
      <w:pPr>
        <w:numPr>
          <w:ilvl w:val="0"/>
          <w:numId w:val="48"/>
        </w:numPr>
        <w:spacing w:before="120" w:after="0"/>
        <w:rPr>
          <w:color w:val="FFFFFF" w:themeColor="background1"/>
          <w:highlight w:val="darkCyan"/>
        </w:rPr>
      </w:pPr>
      <w:r w:rsidRPr="00223A78">
        <w:rPr>
          <w:color w:val="FFFFFF" w:themeColor="background1"/>
          <w:highlight w:val="darkCyan"/>
        </w:rPr>
        <w:t>research objectives (e.g. study of vulnerable populations, dual use, etc.)</w:t>
      </w:r>
    </w:p>
    <w:p w14:paraId="21E1EEC8" w14:textId="77777777" w:rsidR="00025AA7" w:rsidRPr="00223A78" w:rsidRDefault="00025AA7" w:rsidP="00471DE5">
      <w:pPr>
        <w:numPr>
          <w:ilvl w:val="0"/>
          <w:numId w:val="48"/>
        </w:numPr>
        <w:spacing w:before="120" w:after="0"/>
        <w:rPr>
          <w:color w:val="FFFFFF" w:themeColor="background1"/>
          <w:highlight w:val="darkCyan"/>
        </w:rPr>
      </w:pPr>
      <w:r w:rsidRPr="00223A78">
        <w:rPr>
          <w:color w:val="FFFFFF" w:themeColor="background1"/>
          <w:highlight w:val="darkCyan"/>
        </w:rPr>
        <w:t xml:space="preserve">research methodology (e.g. clinical trials, involvement of children and related consent procedures, protection of any data collected, etc.) </w:t>
      </w:r>
    </w:p>
    <w:p w14:paraId="73923529" w14:textId="77777777" w:rsidR="00025AA7" w:rsidRPr="00223A78" w:rsidRDefault="00025AA7" w:rsidP="00471DE5">
      <w:pPr>
        <w:numPr>
          <w:ilvl w:val="0"/>
          <w:numId w:val="48"/>
        </w:numPr>
        <w:spacing w:before="120" w:after="0"/>
        <w:rPr>
          <w:color w:val="FFFFFF" w:themeColor="background1"/>
          <w:highlight w:val="darkCyan"/>
        </w:rPr>
      </w:pPr>
      <w:r w:rsidRPr="00223A78">
        <w:rPr>
          <w:color w:val="FFFFFF" w:themeColor="background1"/>
          <w:highlight w:val="darkCyan"/>
        </w:rPr>
        <w:t>the potential impact of the research (e.g. dual use issues, environmental damage, stigmatisation of particular social groups, political or financial retaliation, benefit-</w:t>
      </w:r>
      <w:proofErr w:type="gramStart"/>
      <w:r w:rsidRPr="00223A78">
        <w:rPr>
          <w:color w:val="FFFFFF" w:themeColor="background1"/>
          <w:highlight w:val="darkCyan"/>
        </w:rPr>
        <w:t>sharing,  malevolent</w:t>
      </w:r>
      <w:proofErr w:type="gramEnd"/>
      <w:r w:rsidRPr="00223A78">
        <w:rPr>
          <w:color w:val="FFFFFF" w:themeColor="background1"/>
          <w:highlight w:val="darkCyan"/>
        </w:rPr>
        <w:t xml:space="preserve"> use , etc.).</w:t>
      </w:r>
    </w:p>
    <w:p w14:paraId="4B0E632D" w14:textId="77777777" w:rsidR="00025AA7" w:rsidRPr="00223A78" w:rsidRDefault="00025AA7" w:rsidP="00471DE5">
      <w:pPr>
        <w:numPr>
          <w:ilvl w:val="0"/>
          <w:numId w:val="46"/>
        </w:numPr>
        <w:spacing w:before="120" w:after="0"/>
        <w:rPr>
          <w:color w:val="FFFFFF" w:themeColor="background1"/>
          <w:highlight w:val="darkCyan"/>
        </w:rPr>
      </w:pPr>
      <w:r w:rsidRPr="00223A78">
        <w:rPr>
          <w:color w:val="FFFFFF" w:themeColor="background1"/>
          <w:highlight w:val="darkCyan"/>
        </w:rPr>
        <w:t>provide the documents that you need under national law(if you already have them), e.g.:</w:t>
      </w:r>
    </w:p>
    <w:p w14:paraId="01FF83CD" w14:textId="77777777" w:rsidR="00025AA7" w:rsidRPr="00223A78" w:rsidRDefault="00025AA7" w:rsidP="00471DE5">
      <w:pPr>
        <w:numPr>
          <w:ilvl w:val="0"/>
          <w:numId w:val="49"/>
        </w:numPr>
        <w:spacing w:before="120" w:after="0"/>
        <w:rPr>
          <w:color w:val="FFFFFF" w:themeColor="background1"/>
          <w:highlight w:val="darkCyan"/>
        </w:rPr>
      </w:pPr>
      <w:r w:rsidRPr="00223A78">
        <w:rPr>
          <w:color w:val="FFFFFF" w:themeColor="background1"/>
          <w:highlight w:val="darkCyan"/>
        </w:rPr>
        <w:t>an ethics committee opinion;</w:t>
      </w:r>
    </w:p>
    <w:p w14:paraId="427009C4" w14:textId="77777777" w:rsidR="00025AA7" w:rsidRPr="00223A78" w:rsidRDefault="00025AA7" w:rsidP="00471DE5">
      <w:pPr>
        <w:numPr>
          <w:ilvl w:val="0"/>
          <w:numId w:val="49"/>
        </w:numPr>
        <w:spacing w:before="120" w:after="0"/>
        <w:rPr>
          <w:color w:val="FFFFFF" w:themeColor="background1"/>
          <w:highlight w:val="darkCyan"/>
        </w:rPr>
      </w:pPr>
      <w:r w:rsidRPr="00223A78">
        <w:rPr>
          <w:color w:val="FFFFFF" w:themeColor="background1"/>
          <w:highlight w:val="darkCyan"/>
        </w:rPr>
        <w:t>the document notifying activities raising ethical issues or authorising such activities</w:t>
      </w:r>
    </w:p>
    <w:p w14:paraId="5F338A2E" w14:textId="77777777" w:rsidR="00025AA7" w:rsidRPr="00223A78" w:rsidRDefault="00025AA7" w:rsidP="00025AA7">
      <w:pPr>
        <w:spacing w:before="120" w:after="0"/>
        <w:ind w:left="780"/>
        <w:rPr>
          <w:i/>
          <w:color w:val="FFFFFF" w:themeColor="background1"/>
          <w:highlight w:val="darkCyan"/>
        </w:rPr>
      </w:pPr>
      <w:r w:rsidRPr="00223A78">
        <w:rPr>
          <w:noProof/>
          <w:color w:val="FFFFFF" w:themeColor="background1"/>
          <w:highlight w:val="darkCyan"/>
          <w:lang w:val="el-GR" w:eastAsia="el-GR"/>
        </w:rPr>
        <w:drawing>
          <wp:inline distT="0" distB="0" distL="0" distR="0" wp14:anchorId="74E846E0" wp14:editId="0DF3F670">
            <wp:extent cx="130810" cy="130810"/>
            <wp:effectExtent l="19050" t="0" r="254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23A78">
        <w:rPr>
          <w:color w:val="FFFFFF" w:themeColor="background1"/>
          <w:highlight w:val="darkCyan"/>
        </w:rPr>
        <w:t xml:space="preserve"> </w:t>
      </w:r>
      <w:r w:rsidRPr="00223A78">
        <w:rPr>
          <w:i/>
          <w:color w:val="FFFFFF" w:themeColor="background1"/>
          <w:highlight w:val="darkCyan"/>
        </w:rPr>
        <w:t>If these documents are not in English, you must also submit an English summary of them (containing, if available, the conclusions of the committee or authority concerned).</w:t>
      </w:r>
    </w:p>
    <w:p w14:paraId="5748FFB8" w14:textId="77777777" w:rsidR="00025AA7" w:rsidRPr="00604869" w:rsidRDefault="00025AA7" w:rsidP="00025AA7">
      <w:pPr>
        <w:spacing w:before="120" w:after="0"/>
        <w:ind w:left="780"/>
        <w:rPr>
          <w:b/>
        </w:rPr>
      </w:pPr>
      <w:r w:rsidRPr="00223A78">
        <w:rPr>
          <w:noProof/>
          <w:color w:val="FFFFFF" w:themeColor="background1"/>
          <w:highlight w:val="darkCyan"/>
          <w:lang w:val="el-GR" w:eastAsia="el-GR"/>
        </w:rPr>
        <w:drawing>
          <wp:inline distT="0" distB="0" distL="0" distR="0" wp14:anchorId="6341F24A" wp14:editId="73F8E549">
            <wp:extent cx="130810" cy="130810"/>
            <wp:effectExtent l="19050" t="0" r="254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23A78">
        <w:rPr>
          <w:color w:val="FFFFFF" w:themeColor="background1"/>
          <w:highlight w:val="darkCyan"/>
        </w:rPr>
        <w:t xml:space="preserve"> </w:t>
      </w:r>
      <w:r w:rsidRPr="00223A78">
        <w:rPr>
          <w:i/>
          <w:color w:val="FFFFFF" w:themeColor="background1"/>
          <w:highlight w:val="darkCyan"/>
        </w:rPr>
        <w:t>If you plan to request these documents specifically for the project you are proposing, your request must contain an explicit reference to the project title</w:t>
      </w:r>
      <w:r w:rsidRPr="00223A78">
        <w:rPr>
          <w:i/>
          <w:highlight w:val="darkCyan"/>
        </w:rPr>
        <w:t>.</w:t>
      </w:r>
    </w:p>
    <w:p w14:paraId="26871D19" w14:textId="77777777" w:rsidR="00025AA7" w:rsidRPr="00604869" w:rsidRDefault="00025AA7" w:rsidP="00025AA7">
      <w:pPr>
        <w:pStyle w:val="Heading2"/>
        <w:spacing w:before="200" w:after="0"/>
        <w:ind w:left="576" w:hanging="576"/>
      </w:pPr>
      <w:r w:rsidRPr="00604869">
        <w:t>Security</w:t>
      </w:r>
    </w:p>
    <w:p w14:paraId="28740719" w14:textId="77777777" w:rsidR="00025AA7" w:rsidRPr="00223A78" w:rsidRDefault="00025AA7" w:rsidP="00025AA7">
      <w:pPr>
        <w:spacing w:before="120" w:after="0"/>
        <w:rPr>
          <w:b/>
          <w:color w:val="FFFFFF" w:themeColor="background1"/>
        </w:rPr>
      </w:pPr>
      <w:r w:rsidRPr="00223A78">
        <w:rPr>
          <w:b/>
          <w:color w:val="FFFFFF" w:themeColor="background1"/>
          <w:highlight w:val="darkCyan"/>
        </w:rPr>
        <w:t>Please indicate if your project will involve:</w:t>
      </w:r>
    </w:p>
    <w:p w14:paraId="06411AB5" w14:textId="77777777" w:rsidR="00025AA7" w:rsidRPr="00604869" w:rsidRDefault="00025AA7" w:rsidP="00471DE5">
      <w:pPr>
        <w:numPr>
          <w:ilvl w:val="0"/>
          <w:numId w:val="46"/>
        </w:numPr>
        <w:spacing w:before="120" w:after="0"/>
        <w:jc w:val="left"/>
      </w:pPr>
      <w:r w:rsidRPr="00604869">
        <w:t>Activities or results raising security issues</w:t>
      </w:r>
      <w:r w:rsidRPr="00604869">
        <w:rPr>
          <w:u w:val="dottedHeavy"/>
        </w:rPr>
        <w:t xml:space="preserve">: </w:t>
      </w:r>
      <w:r w:rsidRPr="00604869">
        <w:rPr>
          <w:u w:val="dottedHeavy"/>
        </w:rPr>
        <w:tab/>
      </w:r>
      <w:r w:rsidRPr="00604869">
        <w:t>(YES/NO)</w:t>
      </w:r>
    </w:p>
    <w:p w14:paraId="0AAA5651" w14:textId="77777777" w:rsidR="00025AA7" w:rsidRPr="00604869" w:rsidRDefault="00025AA7" w:rsidP="00471DE5">
      <w:pPr>
        <w:numPr>
          <w:ilvl w:val="0"/>
          <w:numId w:val="46"/>
        </w:numPr>
        <w:spacing w:before="120" w:after="0"/>
        <w:ind w:left="777" w:hanging="357"/>
        <w:jc w:val="left"/>
      </w:pPr>
      <w:r w:rsidRPr="00604869">
        <w:t xml:space="preserve">'EU-classified information' as background or results: </w:t>
      </w:r>
      <w:r w:rsidRPr="00604869">
        <w:rPr>
          <w:u w:val="dottedHeavy"/>
        </w:rPr>
        <w:tab/>
      </w:r>
      <w:r w:rsidRPr="00604869">
        <w:rPr>
          <w:u w:val="dottedHeavy"/>
        </w:rPr>
        <w:tab/>
      </w:r>
      <w:r w:rsidRPr="00604869">
        <w:t xml:space="preserve">(YES/NO) </w:t>
      </w:r>
    </w:p>
    <w:p w14:paraId="43BE1C9F" w14:textId="77777777" w:rsidR="00025AA7" w:rsidRPr="00604869" w:rsidRDefault="00025AA7" w:rsidP="00025AA7">
      <w:pPr>
        <w:spacing w:after="200" w:line="276" w:lineRule="auto"/>
        <w:jc w:val="left"/>
      </w:pPr>
    </w:p>
    <w:bookmarkEnd w:id="0"/>
    <w:bookmarkEnd w:id="1"/>
    <w:bookmarkEnd w:id="2"/>
    <w:p w14:paraId="6F5CC644" w14:textId="77777777" w:rsidR="00025AA7" w:rsidRPr="00025AA7" w:rsidRDefault="00025AA7" w:rsidP="00025AA7"/>
    <w:sectPr w:rsidR="00025AA7" w:rsidRPr="00025AA7" w:rsidSect="00223A78">
      <w:headerReference w:type="first" r:id="rId18"/>
      <w:endnotePr>
        <w:numFmt w:val="decimal"/>
      </w:endnotePr>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0EE7" w14:textId="77777777" w:rsidR="00474FC3" w:rsidRDefault="00474FC3" w:rsidP="006F377C">
      <w:pPr>
        <w:spacing w:after="0"/>
      </w:pPr>
      <w:r>
        <w:separator/>
      </w:r>
    </w:p>
    <w:p w14:paraId="2C00B805" w14:textId="77777777" w:rsidR="00474FC3" w:rsidRDefault="00474FC3"/>
  </w:endnote>
  <w:endnote w:type="continuationSeparator" w:id="0">
    <w:p w14:paraId="4BCE3E66" w14:textId="77777777" w:rsidR="00474FC3" w:rsidRDefault="00474FC3" w:rsidP="006F377C">
      <w:pPr>
        <w:spacing w:after="0"/>
      </w:pPr>
      <w:r>
        <w:continuationSeparator/>
      </w:r>
    </w:p>
    <w:p w14:paraId="423CACA4" w14:textId="77777777" w:rsidR="00474FC3" w:rsidRDefault="00474FC3"/>
  </w:endnote>
  <w:endnote w:type="continuationNotice" w:id="1">
    <w:p w14:paraId="25C1E836" w14:textId="77777777" w:rsidR="00474FC3" w:rsidRDefault="00474F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ourier">
    <w:panose1 w:val="02070409020205020404"/>
    <w:charset w:val="00"/>
    <w:family w:val="auto"/>
    <w:pitch w:val="variable"/>
    <w:sig w:usb0="00000003" w:usb1="00000000" w:usb2="00000000" w:usb3="00000000" w:csb0="00000003" w:csb1="00000000"/>
  </w:font>
  <w:font w:name="Arial Narrow">
    <w:panose1 w:val="020B0606020202030204"/>
    <w:charset w:val="A1"/>
    <w:family w:val="swiss"/>
    <w:pitch w:val="variable"/>
    <w:sig w:usb0="00000287" w:usb1="00000800" w:usb2="00000000" w:usb3="00000000" w:csb0="0000009F" w:csb1="00000000"/>
  </w:font>
  <w:font w:name="Interstate-Light">
    <w:altName w:val="Calibri"/>
    <w:panose1 w:val="00000000000000000000"/>
    <w:charset w:val="00"/>
    <w:family w:val="swiss"/>
    <w:notTrueType/>
    <w:pitch w:val="default"/>
    <w:sig w:usb0="00000003" w:usb1="00000000" w:usb2="00000000" w:usb3="00000000" w:csb0="00000001" w:csb1="00000000"/>
  </w:font>
  <w:font w:name="TimesNewRomanPS-BoldMT-Identity">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6121" w14:textId="77777777" w:rsidR="00822F45" w:rsidRDefault="00822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617"/>
      <w:docPartObj>
        <w:docPartGallery w:val="Page Numbers (Bottom of Page)"/>
        <w:docPartUnique/>
      </w:docPartObj>
    </w:sdtPr>
    <w:sdtEndPr>
      <w:rPr>
        <w:rFonts w:eastAsia="Times New Roman"/>
        <w:noProof/>
        <w:sz w:val="16"/>
        <w:lang w:val="en-US"/>
      </w:rPr>
    </w:sdtEndPr>
    <w:sdtContent>
      <w:p w14:paraId="7E5D6702" w14:textId="5F074E5A" w:rsidR="00025AA7" w:rsidRPr="000D2008" w:rsidRDefault="00025AA7" w:rsidP="00025AA7">
        <w:pPr>
          <w:jc w:val="left"/>
          <w:rPr>
            <w:noProof/>
            <w:sz w:val="2"/>
          </w:rPr>
        </w:pP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890"/>
        </w:tblGrid>
        <w:tr w:rsidR="00223A78" w14:paraId="1CB17E84" w14:textId="77777777" w:rsidTr="00223A78">
          <w:tc>
            <w:tcPr>
              <w:tcW w:w="959" w:type="dxa"/>
              <w:vAlign w:val="center"/>
            </w:tcPr>
            <w:p w14:paraId="6045B036" w14:textId="77777777" w:rsidR="00223A78" w:rsidRDefault="00223A78" w:rsidP="00314B1C">
              <w:pPr>
                <w:jc w:val="left"/>
                <w:rPr>
                  <w:noProof/>
                  <w:sz w:val="16"/>
                  <w:lang w:val="en-US"/>
                </w:rPr>
              </w:pPr>
              <w:r>
                <w:rPr>
                  <w:noProof/>
                  <w:lang w:val="el-GR" w:eastAsia="el-GR"/>
                </w:rPr>
                <w:drawing>
                  <wp:inline distT="0" distB="0" distL="0" distR="0" wp14:anchorId="4912D6F2" wp14:editId="72CCCD24">
                    <wp:extent cx="334107" cy="222738"/>
                    <wp:effectExtent l="0" t="0" r="8890" b="635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7654" w:type="dxa"/>
              <w:vAlign w:val="center"/>
            </w:tcPr>
            <w:p w14:paraId="6C85E473" w14:textId="4866CF9D" w:rsidR="00223A78" w:rsidRDefault="00822F45" w:rsidP="00314B1C">
              <w:pPr>
                <w:jc w:val="center"/>
                <w:rPr>
                  <w:noProof/>
                  <w:sz w:val="16"/>
                  <w:lang w:val="en-US"/>
                </w:rPr>
              </w:pPr>
              <w:r w:rsidRPr="00223A78">
                <w:rPr>
                  <w:noProof/>
                  <w:sz w:val="2"/>
                </w:rPr>
                <w:drawing>
                  <wp:anchor distT="0" distB="0" distL="114300" distR="114300" simplePos="0" relativeHeight="251661312" behindDoc="1" locked="0" layoutInCell="1" allowOverlap="1" wp14:anchorId="35E6C601" wp14:editId="2E3E8045">
                    <wp:simplePos x="0" y="0"/>
                    <wp:positionH relativeFrom="column">
                      <wp:posOffset>4195445</wp:posOffset>
                    </wp:positionH>
                    <wp:positionV relativeFrom="paragraph">
                      <wp:posOffset>-36195</wp:posOffset>
                    </wp:positionV>
                    <wp:extent cx="615950" cy="423545"/>
                    <wp:effectExtent l="19050" t="0" r="0" b="0"/>
                    <wp:wrapTight wrapText="bothSides">
                      <wp:wrapPolygon edited="0">
                        <wp:start x="7348" y="0"/>
                        <wp:lineTo x="3340" y="3927"/>
                        <wp:lineTo x="3340" y="14727"/>
                        <wp:lineTo x="-668" y="19636"/>
                        <wp:lineTo x="21377" y="19636"/>
                        <wp:lineTo x="21377" y="18655"/>
                        <wp:lineTo x="15365" y="15709"/>
                        <wp:lineTo x="17369" y="12764"/>
                        <wp:lineTo x="17369" y="5891"/>
                        <wp:lineTo x="14697" y="0"/>
                        <wp:lineTo x="7348"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2">
                              <a:extLst>
                                <a:ext uri="{28A0092B-C50C-407E-A947-70E740481C1C}">
                                  <a14:useLocalDpi xmlns:a14="http://schemas.microsoft.com/office/drawing/2010/main" val="0"/>
                                </a:ext>
                              </a:extLst>
                            </a:blip>
                            <a:srcRect r="57335"/>
                            <a:stretch/>
                          </pic:blipFill>
                          <pic:spPr bwMode="auto">
                            <a:xfrm>
                              <a:off x="0" y="0"/>
                              <a:ext cx="615950" cy="423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3A78">
                <w:t xml:space="preserve">Page </w:t>
              </w:r>
              <w:r w:rsidR="00223A78">
                <w:fldChar w:fldCharType="begin"/>
              </w:r>
              <w:r w:rsidR="00223A78">
                <w:instrText>PAGE   \* MERGEFORMAT</w:instrText>
              </w:r>
              <w:r w:rsidR="00223A78">
                <w:fldChar w:fldCharType="separate"/>
              </w:r>
              <w:r w:rsidR="001D4792" w:rsidRPr="001D4792">
                <w:rPr>
                  <w:noProof/>
                  <w:lang w:val="es-ES"/>
                </w:rPr>
                <w:t>6</w:t>
              </w:r>
              <w:r w:rsidR="00223A78">
                <w:fldChar w:fldCharType="end"/>
              </w:r>
              <w:r w:rsidR="00223A78">
                <w:t xml:space="preserve"> of </w:t>
              </w:r>
              <w:r w:rsidR="00C6077A">
                <w:rPr>
                  <w:noProof/>
                </w:rPr>
                <w:fldChar w:fldCharType="begin"/>
              </w:r>
              <w:r w:rsidR="00C6077A">
                <w:rPr>
                  <w:rFonts w:eastAsia="Calibri"/>
                  <w:noProof/>
                </w:rPr>
                <w:instrText xml:space="preserve"> NUMPAGES  \* Arabic  \* MERGEFORMAT </w:instrText>
              </w:r>
              <w:r w:rsidR="00C6077A">
                <w:rPr>
                  <w:noProof/>
                </w:rPr>
                <w:fldChar w:fldCharType="separate"/>
              </w:r>
              <w:r w:rsidR="001D4792">
                <w:rPr>
                  <w:noProof/>
                </w:rPr>
                <w:t>6</w:t>
              </w:r>
              <w:r w:rsidR="00C6077A">
                <w:rPr>
                  <w:noProof/>
                </w:rPr>
                <w:fldChar w:fldCharType="end"/>
              </w:r>
            </w:p>
          </w:tc>
          <w:tc>
            <w:tcPr>
              <w:tcW w:w="1890" w:type="dxa"/>
              <w:vAlign w:val="center"/>
            </w:tcPr>
            <w:p w14:paraId="679A1200" w14:textId="77777777" w:rsidR="00223A78" w:rsidRDefault="00223A78" w:rsidP="00314B1C">
              <w:pPr>
                <w:jc w:val="left"/>
                <w:rPr>
                  <w:noProof/>
                  <w:sz w:val="16"/>
                  <w:lang w:val="en-US"/>
                </w:rPr>
              </w:pPr>
              <w:r w:rsidRPr="00015E6E">
                <w:rPr>
                  <w:noProof/>
                  <w:sz w:val="16"/>
                  <w:lang w:val="en-US"/>
                </w:rPr>
                <w:t>European Smart Anything Everywhere Initiative</w:t>
              </w:r>
            </w:p>
          </w:tc>
        </w:tr>
      </w:tbl>
    </w:sdtContent>
  </w:sdt>
  <w:p w14:paraId="604F52BC" w14:textId="4DB2334C" w:rsidR="00025AA7" w:rsidRPr="000D2008" w:rsidRDefault="00025AA7" w:rsidP="00025AA7">
    <w:pPr>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6F55" w14:textId="77777777" w:rsidR="00822F45" w:rsidRDefault="0082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9EB6" w14:textId="77777777" w:rsidR="00474FC3" w:rsidRDefault="00474FC3" w:rsidP="006F377C">
      <w:pPr>
        <w:spacing w:after="0"/>
      </w:pPr>
      <w:r>
        <w:separator/>
      </w:r>
    </w:p>
    <w:p w14:paraId="23A7886E" w14:textId="77777777" w:rsidR="00474FC3" w:rsidRDefault="00474FC3"/>
  </w:footnote>
  <w:footnote w:type="continuationSeparator" w:id="0">
    <w:p w14:paraId="742141A0" w14:textId="77777777" w:rsidR="00474FC3" w:rsidRDefault="00474FC3" w:rsidP="006F377C">
      <w:pPr>
        <w:spacing w:after="0"/>
      </w:pPr>
      <w:r>
        <w:continuationSeparator/>
      </w:r>
    </w:p>
    <w:p w14:paraId="3ADF983A" w14:textId="77777777" w:rsidR="00474FC3" w:rsidRDefault="00474FC3"/>
  </w:footnote>
  <w:footnote w:type="continuationNotice" w:id="1">
    <w:p w14:paraId="59173862" w14:textId="77777777" w:rsidR="00474FC3" w:rsidRDefault="00474FC3">
      <w:pPr>
        <w:spacing w:after="0"/>
      </w:pPr>
    </w:p>
  </w:footnote>
  <w:footnote w:id="2">
    <w:p w14:paraId="48D116B3" w14:textId="77777777" w:rsidR="00BB7591" w:rsidRPr="00C57E8D" w:rsidRDefault="00BB7591" w:rsidP="00BB7591">
      <w:pPr>
        <w:pStyle w:val="FootnoteText"/>
        <w:rPr>
          <w:lang w:val="en-US"/>
        </w:rPr>
      </w:pPr>
      <w:r>
        <w:rPr>
          <w:rStyle w:val="FootnoteReference"/>
        </w:rPr>
        <w:footnoteRef/>
      </w:r>
      <w:r w:rsidRPr="00BB7591">
        <w:rPr>
          <w:lang w:val="en-US"/>
        </w:rPr>
        <w:t xml:space="preserve"> </w:t>
      </w:r>
      <w:r>
        <w:rPr>
          <w:lang w:val="en-US"/>
        </w:rPr>
        <w:t>All fields in the cover page are mandatory</w:t>
      </w:r>
    </w:p>
  </w:footnote>
  <w:footnote w:id="3">
    <w:p w14:paraId="1860BB5A" w14:textId="6CE6CB20" w:rsidR="008D1DBA" w:rsidRPr="008D51C2" w:rsidRDefault="008D1DBA" w:rsidP="002742F2">
      <w:pPr>
        <w:pStyle w:val="FootnoteText"/>
        <w:tabs>
          <w:tab w:val="left" w:pos="142"/>
        </w:tabs>
        <w:ind w:left="284" w:hanging="284"/>
        <w:rPr>
          <w:lang w:val="en-US"/>
        </w:rPr>
      </w:pPr>
      <w:r>
        <w:rPr>
          <w:rStyle w:val="FootnoteReference"/>
        </w:rPr>
        <w:footnoteRef/>
      </w:r>
      <w:r w:rsidRPr="00025AA7">
        <w:rPr>
          <w:lang w:val="en-US"/>
        </w:rPr>
        <w:tab/>
      </w:r>
      <w:r w:rsidR="002742F2">
        <w:rPr>
          <w:lang w:val="en-US"/>
        </w:rPr>
        <w:tab/>
      </w:r>
      <w:r w:rsidRPr="00025AA7">
        <w:rPr>
          <w:lang w:val="en-US"/>
        </w:rPr>
        <w:t>Deliverable numbers in order of delivery dates.</w:t>
      </w:r>
    </w:p>
  </w:footnote>
  <w:footnote w:id="4">
    <w:p w14:paraId="52003BDE" w14:textId="6D0B7060" w:rsidR="008D1DBA" w:rsidRPr="008D51C2" w:rsidRDefault="008D1DBA" w:rsidP="002742F2">
      <w:pPr>
        <w:pStyle w:val="FootnoteText"/>
        <w:tabs>
          <w:tab w:val="left" w:pos="142"/>
        </w:tabs>
        <w:ind w:left="284" w:hanging="284"/>
        <w:rPr>
          <w:lang w:val="en-US"/>
        </w:rPr>
      </w:pPr>
      <w:r>
        <w:rPr>
          <w:rStyle w:val="FootnoteReference"/>
        </w:rPr>
        <w:footnoteRef/>
      </w:r>
      <w:r w:rsidRPr="00025AA7">
        <w:rPr>
          <w:lang w:val="en-US"/>
        </w:rPr>
        <w:tab/>
      </w:r>
      <w:r w:rsidR="002742F2">
        <w:rPr>
          <w:lang w:val="en-US"/>
        </w:rPr>
        <w:tab/>
      </w:r>
      <w:r w:rsidRPr="00025AA7">
        <w:rPr>
          <w:lang w:val="en-US"/>
        </w:rPr>
        <w:t>Give a meaningful name, followed by a concise description.</w:t>
      </w:r>
    </w:p>
  </w:footnote>
  <w:footnote w:id="5">
    <w:p w14:paraId="6E059B1F" w14:textId="6AE3067D" w:rsidR="008D1DBA" w:rsidRPr="00025AA7" w:rsidRDefault="008D1DBA" w:rsidP="002742F2">
      <w:pPr>
        <w:pStyle w:val="FootnoteText"/>
        <w:tabs>
          <w:tab w:val="left" w:pos="142"/>
        </w:tabs>
        <w:ind w:left="284" w:hanging="284"/>
        <w:rPr>
          <w:lang w:val="en-US"/>
        </w:rPr>
      </w:pPr>
      <w:r>
        <w:rPr>
          <w:rStyle w:val="FootnoteReference"/>
        </w:rPr>
        <w:footnoteRef/>
      </w:r>
      <w:r w:rsidRPr="00025AA7">
        <w:rPr>
          <w:lang w:val="en-US"/>
        </w:rPr>
        <w:tab/>
      </w:r>
      <w:r w:rsidR="002742F2">
        <w:rPr>
          <w:lang w:val="en-US"/>
        </w:rPr>
        <w:tab/>
      </w:r>
      <w:r w:rsidRPr="00025AA7">
        <w:rPr>
          <w:lang w:val="en-US"/>
        </w:rPr>
        <w:t xml:space="preserve">Use one of the following codes:  </w:t>
      </w:r>
    </w:p>
    <w:p w14:paraId="681CEE8B" w14:textId="77777777" w:rsidR="008D1DBA" w:rsidRPr="00025AA7" w:rsidRDefault="008D1DBA" w:rsidP="008D1DBA">
      <w:pPr>
        <w:pStyle w:val="FootnoteText"/>
        <w:rPr>
          <w:lang w:val="en-US"/>
        </w:rPr>
      </w:pPr>
      <w:r w:rsidRPr="00025AA7">
        <w:rPr>
          <w:lang w:val="en-US"/>
        </w:rPr>
        <w:tab/>
        <w:t>R:</w:t>
      </w:r>
      <w:r w:rsidRPr="00025AA7">
        <w:rPr>
          <w:lang w:val="en-US"/>
        </w:rPr>
        <w:tab/>
        <w:t xml:space="preserve">Document, report (excluding the periodic and final reports) </w:t>
      </w:r>
    </w:p>
    <w:p w14:paraId="38F8351F" w14:textId="77777777" w:rsidR="008D1DBA" w:rsidRPr="00025AA7" w:rsidRDefault="008D1DBA" w:rsidP="008D1DBA">
      <w:pPr>
        <w:pStyle w:val="FootnoteText"/>
        <w:rPr>
          <w:lang w:val="en-US"/>
        </w:rPr>
      </w:pPr>
      <w:r w:rsidRPr="00025AA7">
        <w:rPr>
          <w:lang w:val="en-US"/>
        </w:rPr>
        <w:tab/>
        <w:t>DEM:</w:t>
      </w:r>
      <w:r w:rsidRPr="00025AA7">
        <w:rPr>
          <w:lang w:val="en-US"/>
        </w:rPr>
        <w:tab/>
        <w:t xml:space="preserve">Demonstrator, pilot, prototype, plan designs </w:t>
      </w:r>
    </w:p>
    <w:p w14:paraId="251AABF2" w14:textId="77777777" w:rsidR="008D1DBA" w:rsidRPr="00025AA7" w:rsidRDefault="008D1DBA" w:rsidP="008D1DBA">
      <w:pPr>
        <w:pStyle w:val="FootnoteText"/>
        <w:rPr>
          <w:lang w:val="en-US"/>
        </w:rPr>
      </w:pPr>
      <w:r w:rsidRPr="00025AA7">
        <w:rPr>
          <w:lang w:val="en-US"/>
        </w:rPr>
        <w:tab/>
        <w:t>DEC:</w:t>
      </w:r>
      <w:r w:rsidRPr="00025AA7">
        <w:rPr>
          <w:lang w:val="en-US"/>
        </w:rPr>
        <w:tab/>
        <w:t>Websites, patents filing,   press &amp; media actions, videos, etc.</w:t>
      </w:r>
    </w:p>
    <w:p w14:paraId="0B4339E9" w14:textId="77777777" w:rsidR="008D1DBA" w:rsidRPr="008D51C2" w:rsidRDefault="008D1DBA" w:rsidP="008D1DBA">
      <w:pPr>
        <w:pStyle w:val="FootnoteText"/>
        <w:rPr>
          <w:lang w:val="en-US"/>
        </w:rPr>
      </w:pPr>
      <w:r w:rsidRPr="00025AA7">
        <w:rPr>
          <w:lang w:val="en-US"/>
        </w:rPr>
        <w:tab/>
        <w:t>OTHER: Software, technical diagram, etc.</w:t>
      </w:r>
    </w:p>
  </w:footnote>
  <w:footnote w:id="6">
    <w:p w14:paraId="2D114EB3" w14:textId="77777777" w:rsidR="008D1DBA" w:rsidRPr="008D51C2" w:rsidRDefault="008D1DBA" w:rsidP="00822F45">
      <w:pPr>
        <w:pStyle w:val="FootnoteText"/>
        <w:tabs>
          <w:tab w:val="left" w:pos="284"/>
        </w:tabs>
        <w:ind w:left="284" w:hanging="284"/>
        <w:rPr>
          <w:lang w:val="en-US"/>
        </w:rPr>
      </w:pPr>
      <w:r>
        <w:rPr>
          <w:rStyle w:val="FootnoteReference"/>
        </w:rPr>
        <w:footnoteRef/>
      </w:r>
      <w:r w:rsidRPr="00025AA7">
        <w:rPr>
          <w:lang w:val="en-US"/>
        </w:rPr>
        <w:tab/>
        <w:t xml:space="preserve">Measured in months from the project start date. Please consult the call text for the maximum allowed funding per </w:t>
      </w:r>
      <w:r>
        <w:rPr>
          <w:lang w:val="en-US"/>
        </w:rPr>
        <w:t>phase</w:t>
      </w:r>
      <w:r w:rsidRPr="00025AA7">
        <w:rPr>
          <w:lang w:val="en-US"/>
        </w:rPr>
        <w:t>.</w:t>
      </w:r>
    </w:p>
  </w:footnote>
  <w:footnote w:id="7">
    <w:p w14:paraId="0C050591" w14:textId="4077F49A" w:rsidR="008D1DBA" w:rsidRPr="008D1DBA" w:rsidRDefault="008D1DBA" w:rsidP="00822F45">
      <w:pPr>
        <w:pStyle w:val="FootnoteText"/>
        <w:tabs>
          <w:tab w:val="left" w:pos="284"/>
        </w:tabs>
        <w:ind w:left="284" w:hanging="284"/>
        <w:rPr>
          <w:lang w:val="en-US"/>
        </w:rPr>
      </w:pPr>
      <w:r>
        <w:rPr>
          <w:rStyle w:val="FootnoteReference"/>
        </w:rPr>
        <w:footnoteRef/>
      </w:r>
      <w:r w:rsidRPr="008D1DBA">
        <w:rPr>
          <w:lang w:val="en-US"/>
        </w:rPr>
        <w:t xml:space="preserve"> </w:t>
      </w:r>
      <w:r>
        <w:rPr>
          <w:lang w:val="en-US"/>
        </w:rPr>
        <w:tab/>
      </w:r>
      <w:r w:rsidR="00822F45">
        <w:rPr>
          <w:lang w:val="en-US"/>
        </w:rPr>
        <w:t>S</w:t>
      </w:r>
      <w:r>
        <w:rPr>
          <w:lang w:val="en-US"/>
        </w:rPr>
        <w:t xml:space="preserve">hould be Design, Develop, Market. </w:t>
      </w:r>
      <w:r w:rsidR="00E32774">
        <w:rPr>
          <w:lang w:val="en-US"/>
        </w:rPr>
        <w:t xml:space="preserve">Check </w:t>
      </w:r>
      <w:r w:rsidR="00822F45">
        <w:rPr>
          <w:lang w:val="en-US"/>
        </w:rPr>
        <w:t>(</w:t>
      </w:r>
      <w:r w:rsidR="00E32774">
        <w:rPr>
          <w:lang w:val="en-US"/>
        </w:rPr>
        <w:t>“Guide for applicants” Table 2</w:t>
      </w:r>
      <w:r w:rsidR="00822F45">
        <w:rPr>
          <w:lang w:val="en-US"/>
        </w:rPr>
        <w:t xml:space="preserve">) </w:t>
      </w:r>
      <w:r w:rsidR="00E32774">
        <w:rPr>
          <w:lang w:val="en-US"/>
        </w:rPr>
        <w:t xml:space="preserve">the maximum </w:t>
      </w:r>
      <w:r w:rsidR="00822F45">
        <w:rPr>
          <w:lang w:val="en-US"/>
        </w:rPr>
        <w:t xml:space="preserve">funding </w:t>
      </w:r>
      <w:r w:rsidR="00E32774">
        <w:rPr>
          <w:lang w:val="en-US"/>
        </w:rPr>
        <w:t>percentage per phase</w:t>
      </w:r>
    </w:p>
  </w:footnote>
  <w:footnote w:id="8">
    <w:p w14:paraId="74EFD607" w14:textId="7F240839" w:rsidR="002742F2" w:rsidRPr="002742F2" w:rsidRDefault="002742F2" w:rsidP="002742F2">
      <w:pPr>
        <w:pStyle w:val="FootnoteText"/>
        <w:ind w:left="284" w:hanging="284"/>
      </w:pPr>
      <w:r>
        <w:rPr>
          <w:rStyle w:val="FootnoteReference"/>
        </w:rPr>
        <w:footnoteRef/>
      </w:r>
      <w:r>
        <w:t xml:space="preserve"> </w:t>
      </w:r>
      <w:r>
        <w:tab/>
      </w:r>
      <w:r>
        <w:t>It includes the overall costs asssociated with the respective deliverable (personnel, travel, equipment, other, subcontracing and indirect costs)</w:t>
      </w:r>
    </w:p>
  </w:footnote>
  <w:footnote w:id="9">
    <w:p w14:paraId="19C2478D" w14:textId="4B482163" w:rsidR="00E32774" w:rsidRPr="00E32774" w:rsidRDefault="00E32774" w:rsidP="00822F45">
      <w:pPr>
        <w:pStyle w:val="FootnoteText"/>
        <w:tabs>
          <w:tab w:val="left" w:pos="284"/>
        </w:tabs>
        <w:rPr>
          <w:lang w:val="en-US"/>
        </w:rPr>
      </w:pPr>
      <w:r>
        <w:rPr>
          <w:rStyle w:val="FootnoteReference"/>
        </w:rPr>
        <w:footnoteRef/>
      </w:r>
      <w:r>
        <w:t xml:space="preserve"> </w:t>
      </w:r>
      <w:r w:rsidR="00822F45">
        <w:tab/>
      </w:r>
      <w:r>
        <w:t xml:space="preserve">Cost </w:t>
      </w:r>
      <w:r>
        <w:t>of the personnel realizing the de</w:t>
      </w:r>
      <w:bookmarkStart w:id="4" w:name="_GoBack"/>
      <w:bookmarkEnd w:id="4"/>
      <w:r>
        <w:t>liverables</w:t>
      </w:r>
      <w:r>
        <w:rPr>
          <w:lang w:val="en-US"/>
        </w:rPr>
        <w:tab/>
      </w:r>
    </w:p>
  </w:footnote>
  <w:footnote w:id="10">
    <w:p w14:paraId="746A973D" w14:textId="1DA17981" w:rsidR="001D4792" w:rsidRPr="00BB7591" w:rsidRDefault="001D4792" w:rsidP="00822F45">
      <w:pPr>
        <w:pStyle w:val="FootnoteText"/>
        <w:tabs>
          <w:tab w:val="left" w:pos="284"/>
        </w:tabs>
        <w:ind w:left="284" w:hanging="284"/>
        <w:rPr>
          <w:lang w:val="en-US"/>
        </w:rPr>
      </w:pPr>
      <w:r>
        <w:rPr>
          <w:rStyle w:val="FootnoteReference"/>
        </w:rPr>
        <w:footnoteRef/>
      </w:r>
      <w:r w:rsidRPr="00BB7591">
        <w:rPr>
          <w:lang w:val="en-US"/>
        </w:rPr>
        <w:tab/>
        <w:t xml:space="preserve">Travel Costs should include </w:t>
      </w:r>
      <w:r>
        <w:rPr>
          <w:lang w:val="en-US"/>
        </w:rPr>
        <w:t xml:space="preserve">expenses for participating at least </w:t>
      </w:r>
      <w:r w:rsidR="00822F45">
        <w:rPr>
          <w:lang w:val="en-US"/>
        </w:rPr>
        <w:t xml:space="preserve">at </w:t>
      </w:r>
      <w:r>
        <w:rPr>
          <w:lang w:val="en-US"/>
        </w:rPr>
        <w:t>DIATOMIC event</w:t>
      </w:r>
      <w:r w:rsidR="00822F45">
        <w:rPr>
          <w:lang w:val="en-US"/>
        </w:rPr>
        <w:t>s (“Guide for applicants” Chapter 7)</w:t>
      </w:r>
    </w:p>
  </w:footnote>
  <w:footnote w:id="11">
    <w:p w14:paraId="06511394" w14:textId="3DDB1F8A" w:rsidR="00C83128" w:rsidRPr="00C83128" w:rsidRDefault="00C83128" w:rsidP="00C83128">
      <w:pPr>
        <w:pStyle w:val="FootnoteText"/>
        <w:tabs>
          <w:tab w:val="left" w:pos="284"/>
        </w:tabs>
      </w:pPr>
      <w:r>
        <w:rPr>
          <w:rStyle w:val="FootnoteReference"/>
        </w:rPr>
        <w:footnoteRef/>
      </w:r>
      <w:r>
        <w:t xml:space="preserve"> </w:t>
      </w:r>
      <w:r>
        <w:tab/>
        <w:t>Only the depretiation cost of the equipment should be included.</w:t>
      </w:r>
    </w:p>
  </w:footnote>
  <w:footnote w:id="12">
    <w:p w14:paraId="3839013D" w14:textId="77777777" w:rsidR="001D4792" w:rsidRPr="00BB7591" w:rsidRDefault="001D4792" w:rsidP="00822F45">
      <w:pPr>
        <w:pStyle w:val="FootnoteText"/>
        <w:tabs>
          <w:tab w:val="left" w:pos="284"/>
        </w:tabs>
        <w:ind w:left="284" w:hanging="284"/>
        <w:rPr>
          <w:lang w:val="en-US"/>
        </w:rPr>
      </w:pPr>
      <w:r>
        <w:rPr>
          <w:rStyle w:val="FootnoteReference"/>
        </w:rPr>
        <w:footnoteRef/>
      </w:r>
      <w:r w:rsidRPr="00BB7591">
        <w:rPr>
          <w:lang w:val="en-US"/>
        </w:rPr>
        <w:t xml:space="preserve"> </w:t>
      </w:r>
      <w:r>
        <w:rPr>
          <w:lang w:val="en-US"/>
        </w:rPr>
        <w:tab/>
        <w:t>In case of subcontracting this should be clearly justified.</w:t>
      </w:r>
    </w:p>
  </w:footnote>
  <w:footnote w:id="13">
    <w:p w14:paraId="7DF14138" w14:textId="1297F068" w:rsidR="001D4792" w:rsidRPr="008D51C2" w:rsidRDefault="001D4792" w:rsidP="00822F45">
      <w:pPr>
        <w:pStyle w:val="FootnoteText"/>
        <w:tabs>
          <w:tab w:val="left" w:pos="284"/>
        </w:tabs>
        <w:ind w:left="284" w:hanging="284"/>
        <w:rPr>
          <w:lang w:val="en-US"/>
        </w:rPr>
      </w:pPr>
      <w:r>
        <w:rPr>
          <w:rStyle w:val="FootnoteReference"/>
        </w:rPr>
        <w:footnoteRef/>
      </w:r>
      <w:r w:rsidRPr="00025AA7">
        <w:rPr>
          <w:lang w:val="en-US"/>
        </w:rPr>
        <w:tab/>
        <w:t>Indirect costs (overheads) could be up to 25% of the direct cost.</w:t>
      </w:r>
      <w:r w:rsidR="00822F45">
        <w:rPr>
          <w:lang w:val="en-US"/>
        </w:rPr>
        <w:t xml:space="preserve"> Subcontracting is not included in indirect cost calculation</w:t>
      </w:r>
    </w:p>
  </w:footnote>
  <w:footnote w:id="14">
    <w:p w14:paraId="2B600D29" w14:textId="00496124" w:rsidR="001D4792" w:rsidRPr="008D51C2" w:rsidRDefault="001D4792" w:rsidP="00822F45">
      <w:pPr>
        <w:pStyle w:val="FootnoteText"/>
        <w:tabs>
          <w:tab w:val="left" w:pos="284"/>
        </w:tabs>
        <w:ind w:left="284" w:hanging="284"/>
        <w:rPr>
          <w:lang w:val="en-US"/>
        </w:rPr>
      </w:pPr>
      <w:r>
        <w:rPr>
          <w:rStyle w:val="FootnoteReference"/>
        </w:rPr>
        <w:footnoteRef/>
      </w:r>
      <w:r w:rsidRPr="00025AA7">
        <w:rPr>
          <w:lang w:val="en-US"/>
        </w:rPr>
        <w:tab/>
        <w:t xml:space="preserve">Winning proposal may </w:t>
      </w:r>
      <w:r>
        <w:rPr>
          <w:lang w:val="en-US"/>
        </w:rPr>
        <w:t xml:space="preserve">have a total cost </w:t>
      </w:r>
      <w:r w:rsidR="00E32774">
        <w:rPr>
          <w:lang w:val="en-US"/>
        </w:rPr>
        <w:t xml:space="preserve">less or equal to </w:t>
      </w:r>
      <w:r w:rsidRPr="00025AA7">
        <w:rPr>
          <w:lang w:val="en-US"/>
        </w:rPr>
        <w:t>€</w:t>
      </w:r>
      <w:r>
        <w:rPr>
          <w:lang w:val="en-US"/>
        </w:rPr>
        <w:t>20</w:t>
      </w:r>
      <w:r w:rsidRPr="00025AA7">
        <w:rPr>
          <w:lang w:val="en-US"/>
        </w:rPr>
        <w:t>0,000.</w:t>
      </w:r>
      <w:r w:rsidR="00E32774">
        <w:rPr>
          <w:lang w:val="en-US"/>
        </w:rPr>
        <w:t xml:space="preserve"> </w:t>
      </w:r>
      <w:r w:rsidR="00822F45">
        <w:rPr>
          <w:lang w:val="en-US"/>
        </w:rPr>
        <w:t>T</w:t>
      </w:r>
      <w:r w:rsidR="00E32774">
        <w:rPr>
          <w:lang w:val="en-US"/>
        </w:rPr>
        <w:t>otal cost should be equal to total deliverables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F7F1" w14:textId="77777777" w:rsidR="00822F45" w:rsidRDefault="0082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84CC" w14:textId="77777777" w:rsidR="00223A78" w:rsidRPr="006967D6" w:rsidRDefault="00223A78" w:rsidP="00223A78">
    <w:pPr>
      <w:pStyle w:val="Header"/>
      <w:tabs>
        <w:tab w:val="clear" w:pos="9360"/>
        <w:tab w:val="right" w:pos="10065"/>
      </w:tabs>
      <w:rPr>
        <w:rFonts w:cs="Arial"/>
        <w:sz w:val="14"/>
        <w:szCs w:val="18"/>
        <w:lang w:val="en-US"/>
      </w:rPr>
    </w:pPr>
    <w:r w:rsidRPr="00B52768">
      <w:rPr>
        <w:rFonts w:cs="Arial"/>
        <w:b/>
        <w:noProof/>
        <w:lang w:val="el-GR" w:eastAsia="el-GR"/>
      </w:rPr>
      <w:drawing>
        <wp:anchor distT="0" distB="0" distL="114300" distR="114300" simplePos="0" relativeHeight="251659264" behindDoc="0" locked="0" layoutInCell="1" allowOverlap="1" wp14:anchorId="75D58F19" wp14:editId="1CDF998F">
          <wp:simplePos x="0" y="0"/>
          <wp:positionH relativeFrom="column">
            <wp:posOffset>5140960</wp:posOffset>
          </wp:positionH>
          <wp:positionV relativeFrom="paragraph">
            <wp:posOffset>-121920</wp:posOffset>
          </wp:positionV>
          <wp:extent cx="1390015" cy="511175"/>
          <wp:effectExtent l="19050" t="0" r="635" b="0"/>
          <wp:wrapThrough wrapText="bothSides">
            <wp:wrapPolygon edited="0">
              <wp:start x="2368" y="0"/>
              <wp:lineTo x="-296" y="6440"/>
              <wp:lineTo x="296" y="12880"/>
              <wp:lineTo x="5032" y="20124"/>
              <wp:lineTo x="5328" y="20124"/>
              <wp:lineTo x="16873" y="20124"/>
              <wp:lineTo x="17169" y="20124"/>
              <wp:lineTo x="21314" y="13684"/>
              <wp:lineTo x="21610" y="2415"/>
              <wp:lineTo x="17762" y="0"/>
              <wp:lineTo x="3552" y="0"/>
              <wp:lineTo x="2368" y="0"/>
            </wp:wrapPolygon>
          </wp:wrapThrough>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DIATOM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015" cy="511175"/>
                  </a:xfrm>
                  <a:prstGeom prst="rect">
                    <a:avLst/>
                  </a:prstGeom>
                </pic:spPr>
              </pic:pic>
            </a:graphicData>
          </a:graphic>
        </wp:anchor>
      </w:drawing>
    </w:r>
    <w:r w:rsidRPr="006967D6">
      <w:rPr>
        <w:rFonts w:cs="Arial"/>
        <w:b/>
        <w:lang w:eastAsia="en-US"/>
      </w:rPr>
      <w:t>H2020–</w:t>
    </w:r>
    <w:r>
      <w:rPr>
        <w:rFonts w:cs="Arial"/>
        <w:b/>
        <w:lang w:eastAsia="en-US"/>
      </w:rPr>
      <w:t>761809</w:t>
    </w:r>
    <w:r w:rsidRPr="006967D6">
      <w:rPr>
        <w:rFonts w:cs="Arial"/>
        <w:b/>
        <w:lang w:val="en-US"/>
      </w:rPr>
      <w:t xml:space="preserve">: </w:t>
    </w:r>
    <w:r>
      <w:rPr>
        <w:rFonts w:cs="Arial"/>
        <w:b/>
        <w:lang w:val="en-US"/>
      </w:rPr>
      <w:t>DIATOMIC</w:t>
    </w:r>
  </w:p>
  <w:p w14:paraId="7F64299F" w14:textId="3725B1C5" w:rsidR="00223A78" w:rsidRPr="00223A78" w:rsidRDefault="00223A78" w:rsidP="00223A78">
    <w:pPr>
      <w:pStyle w:val="Header"/>
      <w:pBdr>
        <w:bottom w:val="single" w:sz="4" w:space="1" w:color="215868" w:themeColor="accent5" w:themeShade="80"/>
      </w:pBdr>
      <w:tabs>
        <w:tab w:val="clear" w:pos="9360"/>
        <w:tab w:val="right" w:pos="10065"/>
      </w:tabs>
      <w:spacing w:after="360"/>
      <w:rPr>
        <w:rFonts w:cs="Arial"/>
        <w:b/>
        <w:lang w:eastAsia="en-US"/>
      </w:rPr>
    </w:pPr>
    <w:r w:rsidRPr="00223A78">
      <w:rPr>
        <w:rFonts w:cs="Arial"/>
        <w:b/>
        <w:lang w:eastAsia="en-US"/>
      </w:rPr>
      <w:t>Annex 3: Supplement Proposal Template</w:t>
    </w:r>
    <w:r w:rsidR="00822F45">
      <w:rPr>
        <w:rFonts w:cs="Arial"/>
        <w:b/>
        <w:lang w:eastAsia="en-US"/>
      </w:rPr>
      <w:t xml:space="preserve">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3713" w14:textId="77777777" w:rsidR="00822F45" w:rsidRDefault="00822F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AEFB" w14:textId="77777777" w:rsidR="00025AA7" w:rsidRDefault="00025AA7" w:rsidP="004028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202CCC"/>
    <w:styleLink w:val="111111"/>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4FCEFB18"/>
    <w:lvl w:ilvl="0">
      <w:start w:val="1"/>
      <w:numFmt w:val="bullet"/>
      <w:pStyle w:val="ListNumber5"/>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AC8592E"/>
    <w:styleLink w:val="StyleBulletedCourierNewLeft03Hanging031"/>
    <w:lvl w:ilvl="0">
      <w:start w:val="1"/>
      <w:numFmt w:val="decimal"/>
      <w:lvlText w:val="%1."/>
      <w:lvlJc w:val="left"/>
      <w:pPr>
        <w:tabs>
          <w:tab w:val="num" w:pos="360"/>
        </w:tabs>
        <w:ind w:left="360" w:hanging="360"/>
      </w:pPr>
      <w:rPr>
        <w:rFonts w:cs="Times New Roman"/>
      </w:rPr>
    </w:lvl>
  </w:abstractNum>
  <w:abstractNum w:abstractNumId="3" w15:restartNumberingAfterBreak="0">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4"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5"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6" w15:restartNumberingAfterBreak="0">
    <w:nsid w:val="022452B3"/>
    <w:multiLevelType w:val="multilevel"/>
    <w:tmpl w:val="8E1E8AA8"/>
    <w:styleLink w:val="Style26"/>
    <w:lvl w:ilvl="0">
      <w:start w:val="1"/>
      <w:numFmt w:val="decimal"/>
      <w:suff w:val="space"/>
      <w:lvlText w:val="%1."/>
      <w:lvlJc w:val="left"/>
      <w:pPr>
        <w:ind w:left="851" w:hanging="851"/>
      </w:pPr>
      <w:rPr>
        <w:rFonts w:cs="Times New Roman"/>
      </w:rPr>
    </w:lvl>
    <w:lvl w:ilvl="1">
      <w:start w:val="1"/>
      <w:numFmt w:val="decimal"/>
      <w:suff w:val="space"/>
      <w:lvlText w:val="%1.%2."/>
      <w:lvlJc w:val="left"/>
      <w:pPr>
        <w:ind w:left="851" w:hanging="851"/>
      </w:pPr>
      <w:rPr>
        <w:rFonts w:cs="Times New Roman"/>
      </w:rPr>
    </w:lvl>
    <w:lvl w:ilvl="2">
      <w:start w:val="1"/>
      <w:numFmt w:val="decimal"/>
      <w:suff w:val="space"/>
      <w:lvlText w:val="%1.%2.%3."/>
      <w:lvlJc w:val="left"/>
      <w:pPr>
        <w:ind w:left="1135" w:hanging="851"/>
      </w:pPr>
      <w:rPr>
        <w:rFonts w:cs="Times New Roman"/>
      </w:rPr>
    </w:lvl>
    <w:lvl w:ilvl="3">
      <w:start w:val="1"/>
      <w:numFmt w:val="decimal"/>
      <w:suff w:val="space"/>
      <w:lvlText w:val="%1.%2.%3.%4."/>
      <w:lvlJc w:val="left"/>
      <w:pPr>
        <w:ind w:left="852" w:hanging="852"/>
      </w:pPr>
      <w:rPr>
        <w:rFonts w:cs="Times New Roman"/>
      </w:rPr>
    </w:lvl>
    <w:lvl w:ilvl="4">
      <w:start w:val="1"/>
      <w:numFmt w:val="decimal"/>
      <w:lvlText w:val="%1.%2.%3.%4.%5."/>
      <w:lvlJc w:val="left"/>
      <w:pPr>
        <w:tabs>
          <w:tab w:val="num" w:pos="2990"/>
        </w:tabs>
        <w:ind w:left="2342" w:hanging="792"/>
      </w:pPr>
      <w:rPr>
        <w:rFonts w:cs="Times New Roman"/>
      </w:rPr>
    </w:lvl>
    <w:lvl w:ilvl="5">
      <w:start w:val="1"/>
      <w:numFmt w:val="decimal"/>
      <w:lvlText w:val="%1.%2.%3.%4.%5.%6."/>
      <w:lvlJc w:val="left"/>
      <w:pPr>
        <w:tabs>
          <w:tab w:val="num" w:pos="3710"/>
        </w:tabs>
        <w:ind w:left="2846" w:hanging="936"/>
      </w:pPr>
      <w:rPr>
        <w:rFonts w:cs="Times New Roman"/>
      </w:rPr>
    </w:lvl>
    <w:lvl w:ilvl="6">
      <w:start w:val="1"/>
      <w:numFmt w:val="decimal"/>
      <w:lvlText w:val="%1.%2.%3.%4.%5.%6.%7."/>
      <w:lvlJc w:val="left"/>
      <w:pPr>
        <w:tabs>
          <w:tab w:val="num" w:pos="4430"/>
        </w:tabs>
        <w:ind w:left="3350" w:hanging="1080"/>
      </w:pPr>
      <w:rPr>
        <w:rFonts w:cs="Times New Roman"/>
      </w:rPr>
    </w:lvl>
    <w:lvl w:ilvl="7">
      <w:start w:val="1"/>
      <w:numFmt w:val="decimal"/>
      <w:lvlText w:val="%1.%2.%3.%4.%5.%6.%7.%8."/>
      <w:lvlJc w:val="left"/>
      <w:pPr>
        <w:tabs>
          <w:tab w:val="num" w:pos="5150"/>
        </w:tabs>
        <w:ind w:left="3854" w:hanging="1224"/>
      </w:pPr>
      <w:rPr>
        <w:rFonts w:cs="Times New Roman"/>
      </w:rPr>
    </w:lvl>
    <w:lvl w:ilvl="8">
      <w:start w:val="1"/>
      <w:numFmt w:val="decimal"/>
      <w:lvlText w:val="%1.%2.%3.%4.%5.%6.%7.%8.%9."/>
      <w:lvlJc w:val="left"/>
      <w:pPr>
        <w:tabs>
          <w:tab w:val="num" w:pos="5510"/>
        </w:tabs>
        <w:ind w:left="4430" w:hanging="1440"/>
      </w:pPr>
      <w:rPr>
        <w:rFonts w:cs="Times New Roman"/>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6FE7903"/>
    <w:multiLevelType w:val="multilevel"/>
    <w:tmpl w:val="0D443894"/>
    <w:styleLink w:val="2ndlevelbullet1"/>
    <w:lvl w:ilvl="0">
      <w:start w:val="1"/>
      <w:numFmt w:val="bullet"/>
      <w:lvlText w:val=""/>
      <w:lvlJc w:val="left"/>
      <w:pPr>
        <w:ind w:left="1710" w:hanging="360"/>
      </w:pPr>
    </w:lvl>
    <w:lvl w:ilvl="1">
      <w:start w:val="3"/>
      <w:numFmt w:val="bullet"/>
      <w:lvlText w:val="•"/>
      <w:lvlJc w:val="left"/>
      <w:pPr>
        <w:ind w:left="2430" w:hanging="360"/>
      </w:pPr>
    </w:lvl>
    <w:lvl w:ilvl="2">
      <w:start w:val="1"/>
      <w:numFmt w:val="bullet"/>
      <w:lvlText w:val=""/>
      <w:lvlJc w:val="left"/>
      <w:pPr>
        <w:ind w:left="3150" w:hanging="360"/>
      </w:pPr>
    </w:lvl>
    <w:lvl w:ilvl="3">
      <w:start w:val="1"/>
      <w:numFmt w:val="bullet"/>
      <w:lvlText w:val=""/>
      <w:lvlJc w:val="left"/>
      <w:pPr>
        <w:ind w:left="3870" w:hanging="360"/>
      </w:pPr>
    </w:lvl>
    <w:lvl w:ilvl="4">
      <w:start w:val="1"/>
      <w:numFmt w:val="bullet"/>
      <w:lvlText w:val="o"/>
      <w:lvlJc w:val="left"/>
      <w:pPr>
        <w:ind w:left="4590" w:hanging="360"/>
      </w:pPr>
    </w:lvl>
    <w:lvl w:ilvl="5">
      <w:start w:val="1"/>
      <w:numFmt w:val="bullet"/>
      <w:lvlText w:val=""/>
      <w:lvlJc w:val="left"/>
      <w:pPr>
        <w:ind w:left="5310" w:hanging="360"/>
      </w:pPr>
    </w:lvl>
    <w:lvl w:ilvl="6">
      <w:start w:val="1"/>
      <w:numFmt w:val="bullet"/>
      <w:lvlText w:val=""/>
      <w:lvlJc w:val="left"/>
      <w:pPr>
        <w:ind w:left="6030" w:hanging="360"/>
      </w:pPr>
    </w:lvl>
    <w:lvl w:ilvl="7">
      <w:start w:val="1"/>
      <w:numFmt w:val="bullet"/>
      <w:lvlText w:val="o"/>
      <w:lvlJc w:val="left"/>
      <w:pPr>
        <w:ind w:left="6750" w:hanging="360"/>
      </w:pPr>
    </w:lvl>
    <w:lvl w:ilvl="8">
      <w:start w:val="1"/>
      <w:numFmt w:val="bullet"/>
      <w:lvlText w:val=""/>
      <w:lvlJc w:val="left"/>
      <w:pPr>
        <w:ind w:left="7470" w:hanging="360"/>
      </w:pPr>
    </w:lvl>
  </w:abstractNum>
  <w:abstractNum w:abstractNumId="9" w15:restartNumberingAfterBreak="0">
    <w:nsid w:val="0B93406E"/>
    <w:multiLevelType w:val="multilevel"/>
    <w:tmpl w:val="59D6E004"/>
    <w:lvl w:ilvl="0">
      <w:start w:val="1"/>
      <w:numFmt w:val="decimal"/>
      <w:pStyle w:val="Annex1"/>
      <w:lvlText w:val="ANNEX %1"/>
      <w:lvlJc w:val="left"/>
      <w:pPr>
        <w:ind w:left="360" w:hanging="360"/>
      </w:pPr>
      <w:rPr>
        <w:rFonts w:cs="Times New Roman"/>
      </w:rPr>
    </w:lvl>
    <w:lvl w:ilvl="1">
      <w:start w:val="1"/>
      <w:numFmt w:val="decimal"/>
      <w:pStyle w:val="Annex2"/>
      <w:lvlText w:val="%1.%2"/>
      <w:lvlJc w:val="left"/>
      <w:pPr>
        <w:ind w:left="1218" w:hanging="792"/>
      </w:pPr>
      <w:rPr>
        <w:rFonts w:cs="Times New Roman"/>
      </w:rPr>
    </w:lvl>
    <w:lvl w:ilvl="2">
      <w:start w:val="2"/>
      <w:numFmt w:val="decimal"/>
      <w:lvlText w:val="%1.%2.%3"/>
      <w:lvlJc w:val="left"/>
      <w:pPr>
        <w:ind w:left="720" w:hanging="720"/>
      </w:pPr>
      <w:rPr>
        <w:rFonts w:cs="Times New Roman"/>
      </w:rPr>
    </w:lvl>
    <w:lvl w:ilvl="3">
      <w:start w:val="1"/>
      <w:numFmt w:val="decimal"/>
      <w:pStyle w:val="Annex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0E1914AF"/>
    <w:multiLevelType w:val="multilevel"/>
    <w:tmpl w:val="F7A89DAA"/>
    <w:lvl w:ilvl="0">
      <w:start w:val="1"/>
      <w:numFmt w:val="decimal"/>
      <w:pStyle w:val="EUHeading1"/>
      <w:lvlText w:val="%1"/>
      <w:lvlJc w:val="left"/>
      <w:pPr>
        <w:tabs>
          <w:tab w:val="num" w:pos="1418"/>
        </w:tabs>
        <w:ind w:left="1418" w:hanging="1418"/>
      </w:pPr>
      <w:rPr>
        <w:rFonts w:cs="Times New Roman" w:hint="default"/>
      </w:rPr>
    </w:lvl>
    <w:lvl w:ilvl="1">
      <w:start w:val="1"/>
      <w:numFmt w:val="decimal"/>
      <w:lvlText w:val="%1.%2"/>
      <w:lvlJc w:val="left"/>
      <w:pPr>
        <w:tabs>
          <w:tab w:val="num" w:pos="1843"/>
        </w:tabs>
        <w:ind w:left="1843" w:hanging="1418"/>
      </w:pPr>
      <w:rPr>
        <w:rFonts w:cs="Times New Roman" w:hint="default"/>
        <w:sz w:val="28"/>
        <w:szCs w:val="28"/>
      </w:rPr>
    </w:lvl>
    <w:lvl w:ilvl="2">
      <w:start w:val="1"/>
      <w:numFmt w:val="decimal"/>
      <w:lvlText w:val="%1.%2.%3"/>
      <w:lvlJc w:val="left"/>
      <w:pPr>
        <w:tabs>
          <w:tab w:val="num" w:pos="1418"/>
        </w:tabs>
        <w:ind w:left="1418" w:hanging="1418"/>
      </w:pPr>
      <w:rPr>
        <w:rFonts w:cs="Times New Roman" w:hint="default"/>
        <w:b/>
      </w:rPr>
    </w:lvl>
    <w:lvl w:ilvl="3">
      <w:start w:val="1"/>
      <w:numFmt w:val="decimal"/>
      <w:pStyle w:val="EUHeading4"/>
      <w:lvlText w:val="%1.%2.%3.%4"/>
      <w:lvlJc w:val="left"/>
      <w:pPr>
        <w:tabs>
          <w:tab w:val="num" w:pos="1418"/>
        </w:tabs>
        <w:ind w:left="1418" w:hanging="1418"/>
      </w:pPr>
      <w:rPr>
        <w:rFonts w:cs="Times New Roman" w:hint="default"/>
      </w:rPr>
    </w:lvl>
    <w:lvl w:ilvl="4">
      <w:start w:val="1"/>
      <w:numFmt w:val="decimal"/>
      <w:pStyle w:val="EUHeading5"/>
      <w:lvlText w:val="%1.%2.%3.%4.%5"/>
      <w:lvlJc w:val="left"/>
      <w:pPr>
        <w:tabs>
          <w:tab w:val="num" w:pos="1418"/>
        </w:tabs>
        <w:ind w:left="1418" w:hanging="1418"/>
      </w:pPr>
      <w:rPr>
        <w:rFonts w:cs="Times New Roman" w:hint="default"/>
      </w:rPr>
    </w:lvl>
    <w:lvl w:ilvl="5">
      <w:start w:val="1"/>
      <w:numFmt w:val="decimal"/>
      <w:lvlText w:val="%1.%2.%3.%4.%5.%6."/>
      <w:lvlJc w:val="left"/>
      <w:pPr>
        <w:tabs>
          <w:tab w:val="num" w:pos="1701"/>
        </w:tabs>
        <w:ind w:left="1701" w:hanging="1701"/>
      </w:pPr>
      <w:rPr>
        <w:rFonts w:cs="Times New Roman" w:hint="default"/>
      </w:rPr>
    </w:lvl>
    <w:lvl w:ilvl="6">
      <w:start w:val="1"/>
      <w:numFmt w:val="decimal"/>
      <w:lvlText w:val="%1.%2.%3.%4.%5.%6.%7."/>
      <w:lvlJc w:val="left"/>
      <w:pPr>
        <w:tabs>
          <w:tab w:val="num" w:pos="1701"/>
        </w:tabs>
        <w:ind w:left="1701" w:hanging="1701"/>
      </w:pPr>
      <w:rPr>
        <w:rFonts w:cs="Times New Roman" w:hint="default"/>
      </w:rPr>
    </w:lvl>
    <w:lvl w:ilvl="7">
      <w:start w:val="1"/>
      <w:numFmt w:val="decimal"/>
      <w:lvlText w:val="%1.%2.%3.%4.%5.%6.%7.%8."/>
      <w:lvlJc w:val="left"/>
      <w:pPr>
        <w:tabs>
          <w:tab w:val="num" w:pos="1701"/>
        </w:tabs>
        <w:ind w:left="1701" w:hanging="1701"/>
      </w:pPr>
      <w:rPr>
        <w:rFonts w:cs="Times New Roman" w:hint="default"/>
      </w:rPr>
    </w:lvl>
    <w:lvl w:ilvl="8">
      <w:start w:val="1"/>
      <w:numFmt w:val="decimal"/>
      <w:lvlText w:val="%1.%2.%3.%4.%5.%6.%7.%8.%9."/>
      <w:lvlJc w:val="left"/>
      <w:pPr>
        <w:tabs>
          <w:tab w:val="num" w:pos="2160"/>
        </w:tabs>
        <w:ind w:left="1701" w:hanging="1701"/>
      </w:pPr>
      <w:rPr>
        <w:rFonts w:cs="Times New Roman" w:hint="default"/>
      </w:rPr>
    </w:lvl>
  </w:abstractNum>
  <w:abstractNum w:abstractNumId="11" w15:restartNumberingAfterBreak="0">
    <w:nsid w:val="0EF32D75"/>
    <w:multiLevelType w:val="multilevel"/>
    <w:tmpl w:val="55EE1CCA"/>
    <w:styleLink w:val="1111111"/>
    <w:lvl w:ilvl="0">
      <w:start w:val="1"/>
      <w:numFmt w:val="decimal"/>
      <w:pStyle w:val="Bullet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22BE08CD"/>
    <w:multiLevelType w:val="multilevel"/>
    <w:tmpl w:val="EFE01974"/>
    <w:lvl w:ilvl="0">
      <w:start w:val="1"/>
      <w:numFmt w:val="decimal"/>
      <w:pStyle w:val="NumbList"/>
      <w:lvlText w:val="%1."/>
      <w:lvlJc w:val="left"/>
      <w:pPr>
        <w:ind w:left="1434" w:hanging="360"/>
      </w:pPr>
      <w:rPr>
        <w:rFonts w:cs="Times New Roman"/>
      </w:rPr>
    </w:lvl>
    <w:lvl w:ilvl="1">
      <w:start w:val="2"/>
      <w:numFmt w:val="decimal"/>
      <w:isLgl/>
      <w:lvlText w:val="%1.%2"/>
      <w:lvlJc w:val="left"/>
      <w:pPr>
        <w:ind w:left="1794" w:hanging="720"/>
      </w:pPr>
      <w:rPr>
        <w:rFonts w:cs="Times New Roman"/>
      </w:rPr>
    </w:lvl>
    <w:lvl w:ilvl="2">
      <w:start w:val="1"/>
      <w:numFmt w:val="decimal"/>
      <w:isLgl/>
      <w:lvlText w:val="%1.%2.%3"/>
      <w:lvlJc w:val="left"/>
      <w:pPr>
        <w:ind w:left="1794" w:hanging="720"/>
      </w:pPr>
      <w:rPr>
        <w:rFonts w:cs="Times New Roman"/>
      </w:rPr>
    </w:lvl>
    <w:lvl w:ilvl="3">
      <w:start w:val="1"/>
      <w:numFmt w:val="decimal"/>
      <w:isLgl/>
      <w:lvlText w:val="%1.%2.%3.%4"/>
      <w:lvlJc w:val="left"/>
      <w:pPr>
        <w:ind w:left="2154" w:hanging="1080"/>
      </w:pPr>
      <w:rPr>
        <w:rFonts w:cs="Times New Roman"/>
      </w:rPr>
    </w:lvl>
    <w:lvl w:ilvl="4">
      <w:start w:val="1"/>
      <w:numFmt w:val="decimal"/>
      <w:isLgl/>
      <w:lvlText w:val="%1.%2.%3.%4.%5"/>
      <w:lvlJc w:val="left"/>
      <w:pPr>
        <w:ind w:left="2514" w:hanging="1440"/>
      </w:pPr>
      <w:rPr>
        <w:rFonts w:cs="Times New Roman"/>
      </w:rPr>
    </w:lvl>
    <w:lvl w:ilvl="5">
      <w:start w:val="1"/>
      <w:numFmt w:val="decimal"/>
      <w:isLgl/>
      <w:lvlText w:val="%1.%2.%3.%4.%5.%6"/>
      <w:lvlJc w:val="left"/>
      <w:pPr>
        <w:ind w:left="2874" w:hanging="1800"/>
      </w:pPr>
      <w:rPr>
        <w:rFonts w:cs="Times New Roman"/>
      </w:rPr>
    </w:lvl>
    <w:lvl w:ilvl="6">
      <w:start w:val="1"/>
      <w:numFmt w:val="decimal"/>
      <w:isLgl/>
      <w:lvlText w:val="%1.%2.%3.%4.%5.%6.%7"/>
      <w:lvlJc w:val="left"/>
      <w:pPr>
        <w:ind w:left="2874" w:hanging="1800"/>
      </w:pPr>
      <w:rPr>
        <w:rFonts w:cs="Times New Roman"/>
      </w:rPr>
    </w:lvl>
    <w:lvl w:ilvl="7">
      <w:start w:val="1"/>
      <w:numFmt w:val="decimal"/>
      <w:isLgl/>
      <w:lvlText w:val="%1.%2.%3.%4.%5.%6.%7.%8"/>
      <w:lvlJc w:val="left"/>
      <w:pPr>
        <w:ind w:left="3234" w:hanging="2160"/>
      </w:pPr>
      <w:rPr>
        <w:rFonts w:cs="Times New Roman"/>
      </w:rPr>
    </w:lvl>
    <w:lvl w:ilvl="8">
      <w:start w:val="1"/>
      <w:numFmt w:val="decimal"/>
      <w:isLgl/>
      <w:lvlText w:val="%1.%2.%3.%4.%5.%6.%7.%8.%9"/>
      <w:lvlJc w:val="left"/>
      <w:pPr>
        <w:ind w:left="3594" w:hanging="2520"/>
      </w:pPr>
      <w:rPr>
        <w:rFonts w:cs="Times New Roman"/>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5265AB3"/>
    <w:multiLevelType w:val="multilevel"/>
    <w:tmpl w:val="BE5ED0C4"/>
    <w:styleLink w:val="List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7" w15:restartNumberingAfterBreak="0">
    <w:nsid w:val="27E10E94"/>
    <w:multiLevelType w:val="multilevel"/>
    <w:tmpl w:val="CB7851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E81483C"/>
    <w:multiLevelType w:val="hybridMultilevel"/>
    <w:tmpl w:val="7C86A02C"/>
    <w:lvl w:ilvl="0" w:tplc="57EEDE1E">
      <w:start w:val="1"/>
      <w:numFmt w:val="decimal"/>
      <w:pStyle w:val="Literatur"/>
      <w:lvlText w:val="[%1]"/>
      <w:lvlJc w:val="left"/>
      <w:pPr>
        <w:ind w:left="862" w:hanging="360"/>
      </w:pPr>
      <w:rPr>
        <w:rFonts w:cs="Times New Roman"/>
      </w:rPr>
    </w:lvl>
    <w:lvl w:ilvl="1" w:tplc="E646AEC2">
      <w:start w:val="1"/>
      <w:numFmt w:val="lowerLetter"/>
      <w:lvlText w:val="%2."/>
      <w:lvlJc w:val="left"/>
      <w:pPr>
        <w:ind w:left="1582" w:hanging="360"/>
      </w:pPr>
      <w:rPr>
        <w:rFonts w:cs="Times New Roman"/>
      </w:rPr>
    </w:lvl>
    <w:lvl w:ilvl="2" w:tplc="E52EA524">
      <w:start w:val="1"/>
      <w:numFmt w:val="lowerRoman"/>
      <w:lvlText w:val="%3."/>
      <w:lvlJc w:val="right"/>
      <w:pPr>
        <w:ind w:left="2302" w:hanging="180"/>
      </w:pPr>
      <w:rPr>
        <w:rFonts w:cs="Times New Roman"/>
      </w:rPr>
    </w:lvl>
    <w:lvl w:ilvl="3" w:tplc="07721E40">
      <w:start w:val="1"/>
      <w:numFmt w:val="decimal"/>
      <w:lvlText w:val="%4."/>
      <w:lvlJc w:val="left"/>
      <w:pPr>
        <w:ind w:left="3022" w:hanging="360"/>
      </w:pPr>
      <w:rPr>
        <w:rFonts w:cs="Times New Roman"/>
      </w:rPr>
    </w:lvl>
    <w:lvl w:ilvl="4" w:tplc="C6240D9A">
      <w:start w:val="1"/>
      <w:numFmt w:val="lowerLetter"/>
      <w:lvlText w:val="%5."/>
      <w:lvlJc w:val="left"/>
      <w:pPr>
        <w:ind w:left="3742" w:hanging="360"/>
      </w:pPr>
      <w:rPr>
        <w:rFonts w:cs="Times New Roman"/>
      </w:rPr>
    </w:lvl>
    <w:lvl w:ilvl="5" w:tplc="1F101774">
      <w:start w:val="1"/>
      <w:numFmt w:val="lowerRoman"/>
      <w:lvlText w:val="%6."/>
      <w:lvlJc w:val="right"/>
      <w:pPr>
        <w:ind w:left="4462" w:hanging="180"/>
      </w:pPr>
      <w:rPr>
        <w:rFonts w:cs="Times New Roman"/>
      </w:rPr>
    </w:lvl>
    <w:lvl w:ilvl="6" w:tplc="13982FA6">
      <w:start w:val="1"/>
      <w:numFmt w:val="decimal"/>
      <w:lvlText w:val="%7."/>
      <w:lvlJc w:val="left"/>
      <w:pPr>
        <w:ind w:left="5182" w:hanging="360"/>
      </w:pPr>
      <w:rPr>
        <w:rFonts w:cs="Times New Roman"/>
      </w:rPr>
    </w:lvl>
    <w:lvl w:ilvl="7" w:tplc="68701546">
      <w:start w:val="1"/>
      <w:numFmt w:val="lowerLetter"/>
      <w:lvlText w:val="%8."/>
      <w:lvlJc w:val="left"/>
      <w:pPr>
        <w:ind w:left="5902" w:hanging="360"/>
      </w:pPr>
      <w:rPr>
        <w:rFonts w:cs="Times New Roman"/>
      </w:rPr>
    </w:lvl>
    <w:lvl w:ilvl="8" w:tplc="7C320CB8">
      <w:start w:val="1"/>
      <w:numFmt w:val="lowerRoman"/>
      <w:lvlText w:val="%9."/>
      <w:lvlJc w:val="right"/>
      <w:pPr>
        <w:ind w:left="6622" w:hanging="180"/>
      </w:pPr>
      <w:rPr>
        <w:rFonts w:cs="Times New Roman"/>
      </w:rPr>
    </w:lvl>
  </w:abstractNum>
  <w:abstractNum w:abstractNumId="20"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1670B28"/>
    <w:multiLevelType w:val="multilevel"/>
    <w:tmpl w:val="C77EE034"/>
    <w:styleLink w:val="StyleBulletedCourierNewLeft03Hanging0311"/>
    <w:lvl w:ilvl="0">
      <w:start w:val="1"/>
      <w:numFmt w:val="bullet"/>
      <w:lvlText w:val=""/>
      <w:lvlJc w:val="left"/>
      <w:pPr>
        <w:ind w:left="1440" w:hanging="377"/>
      </w:pPr>
    </w:lvl>
    <w:lvl w:ilvl="1">
      <w:start w:val="1"/>
      <w:numFmt w:val="bullet"/>
      <w:lvlText w:val=""/>
      <w:lvlJc w:val="left"/>
      <w:pPr>
        <w:ind w:left="2160" w:hanging="377"/>
      </w:pPr>
    </w:lvl>
    <w:lvl w:ilvl="2">
      <w:start w:val="1"/>
      <w:numFmt w:val="bullet"/>
      <w:lvlText w:val=""/>
      <w:lvlJc w:val="left"/>
      <w:pPr>
        <w:tabs>
          <w:tab w:val="num" w:pos="2520"/>
        </w:tabs>
        <w:ind w:left="2808" w:hanging="288"/>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356823FE"/>
    <w:multiLevelType w:val="multilevel"/>
    <w:tmpl w:val="808C114E"/>
    <w:name w:val="indented bullet list"/>
    <w:styleLink w:val="Style11"/>
    <w:lvl w:ilvl="0">
      <w:start w:val="1"/>
      <w:numFmt w:val="decimal"/>
      <w:suff w:val="space"/>
      <w:lvlText w:val="%1."/>
      <w:lvlJc w:val="left"/>
      <w:pPr>
        <w:ind w:left="851" w:hanging="851"/>
      </w:pPr>
      <w:rPr>
        <w:rFonts w:cs="Times New Roman"/>
      </w:rPr>
    </w:lvl>
    <w:lvl w:ilvl="1">
      <w:start w:val="1"/>
      <w:numFmt w:val="decimal"/>
      <w:suff w:val="space"/>
      <w:lvlText w:val="%1.%2."/>
      <w:lvlJc w:val="left"/>
      <w:pPr>
        <w:ind w:left="851" w:hanging="851"/>
      </w:pPr>
      <w:rPr>
        <w:rFonts w:cs="Times New Roman"/>
      </w:rPr>
    </w:lvl>
    <w:lvl w:ilvl="2">
      <w:start w:val="1"/>
      <w:numFmt w:val="decimal"/>
      <w:suff w:val="space"/>
      <w:lvlText w:val="%1.%2.%3."/>
      <w:lvlJc w:val="left"/>
      <w:pPr>
        <w:ind w:left="851" w:hanging="851"/>
      </w:pPr>
      <w:rPr>
        <w:rFonts w:cs="Times New Roman"/>
      </w:rPr>
    </w:lvl>
    <w:lvl w:ilvl="3">
      <w:start w:val="1"/>
      <w:numFmt w:val="decimal"/>
      <w:suff w:val="space"/>
      <w:lvlText w:val="%1.%2.%3.%4."/>
      <w:lvlJc w:val="left"/>
      <w:pPr>
        <w:ind w:left="852" w:hanging="852"/>
      </w:pPr>
      <w:rPr>
        <w:rFonts w:cs="Times New Roman"/>
      </w:rPr>
    </w:lvl>
    <w:lvl w:ilvl="4">
      <w:start w:val="1"/>
      <w:numFmt w:val="decimal"/>
      <w:lvlText w:val="%1.%2.%3.%4.%5."/>
      <w:lvlJc w:val="left"/>
      <w:pPr>
        <w:tabs>
          <w:tab w:val="num" w:pos="2990"/>
        </w:tabs>
        <w:ind w:left="2342" w:hanging="792"/>
      </w:pPr>
      <w:rPr>
        <w:rFonts w:cs="Times New Roman"/>
      </w:rPr>
    </w:lvl>
    <w:lvl w:ilvl="5">
      <w:start w:val="1"/>
      <w:numFmt w:val="decimal"/>
      <w:lvlText w:val="%1.%2.%3.%4.%5.%6."/>
      <w:lvlJc w:val="left"/>
      <w:pPr>
        <w:tabs>
          <w:tab w:val="num" w:pos="3710"/>
        </w:tabs>
        <w:ind w:left="2846" w:hanging="936"/>
      </w:pPr>
      <w:rPr>
        <w:rFonts w:cs="Times New Roman"/>
      </w:rPr>
    </w:lvl>
    <w:lvl w:ilvl="6">
      <w:start w:val="1"/>
      <w:numFmt w:val="decimal"/>
      <w:lvlText w:val="%1.%2.%3.%4.%5.%6.%7."/>
      <w:lvlJc w:val="left"/>
      <w:pPr>
        <w:tabs>
          <w:tab w:val="num" w:pos="4430"/>
        </w:tabs>
        <w:ind w:left="3350" w:hanging="1080"/>
      </w:pPr>
      <w:rPr>
        <w:rFonts w:cs="Times New Roman"/>
      </w:rPr>
    </w:lvl>
    <w:lvl w:ilvl="7">
      <w:start w:val="1"/>
      <w:numFmt w:val="decimal"/>
      <w:lvlText w:val="%1.%2.%3.%4.%5.%6.%7.%8."/>
      <w:lvlJc w:val="left"/>
      <w:pPr>
        <w:tabs>
          <w:tab w:val="num" w:pos="5150"/>
        </w:tabs>
        <w:ind w:left="3854" w:hanging="1224"/>
      </w:pPr>
      <w:rPr>
        <w:rFonts w:cs="Times New Roman"/>
      </w:rPr>
    </w:lvl>
    <w:lvl w:ilvl="8">
      <w:start w:val="1"/>
      <w:numFmt w:val="decimal"/>
      <w:lvlText w:val="%1.%2.%3.%4.%5.%6.%7.%8.%9."/>
      <w:lvlJc w:val="left"/>
      <w:pPr>
        <w:tabs>
          <w:tab w:val="num" w:pos="5510"/>
        </w:tabs>
        <w:ind w:left="4430" w:hanging="1440"/>
      </w:pPr>
      <w:rPr>
        <w:rFonts w:cs="Times New Roman"/>
      </w:rPr>
    </w:lvl>
  </w:abstractNum>
  <w:abstractNum w:abstractNumId="25" w15:restartNumberingAfterBreak="0">
    <w:nsid w:val="35943DF4"/>
    <w:multiLevelType w:val="multilevel"/>
    <w:tmpl w:val="EC004CEC"/>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lowerRoman"/>
      <w:lvlText w:val="%9."/>
      <w:lvlJc w:val="left"/>
      <w:rPr>
        <w:position w:val="0"/>
        <w:rtl w:val="0"/>
      </w:r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EAC7BB8"/>
    <w:multiLevelType w:val="multilevel"/>
    <w:tmpl w:val="0A281280"/>
    <w:styleLink w:val="Headings11"/>
    <w:lvl w:ilvl="0">
      <w:start w:val="1"/>
      <w:numFmt w:val="decimal"/>
      <w:suff w:val="space"/>
      <w:lvlText w:val="%1."/>
      <w:lvlJc w:val="left"/>
      <w:pPr>
        <w:ind w:left="851" w:hanging="851"/>
      </w:pPr>
      <w:rPr>
        <w:rFonts w:cs="Times New Roman"/>
      </w:rPr>
    </w:lvl>
    <w:lvl w:ilvl="1">
      <w:start w:val="1"/>
      <w:numFmt w:val="decimal"/>
      <w:suff w:val="space"/>
      <w:lvlText w:val="%1.%2."/>
      <w:lvlJc w:val="left"/>
      <w:pPr>
        <w:ind w:left="851" w:hanging="851"/>
      </w:pPr>
      <w:rPr>
        <w:rFonts w:cs="Times New Roman"/>
      </w:rPr>
    </w:lvl>
    <w:lvl w:ilvl="2">
      <w:start w:val="1"/>
      <w:numFmt w:val="decimal"/>
      <w:suff w:val="space"/>
      <w:lvlText w:val="%1.%2.%3."/>
      <w:lvlJc w:val="left"/>
      <w:pPr>
        <w:ind w:left="851" w:hanging="851"/>
      </w:pPr>
      <w:rPr>
        <w:rFonts w:cs="Times New Roman"/>
      </w:rPr>
    </w:lvl>
    <w:lvl w:ilvl="3">
      <w:start w:val="1"/>
      <w:numFmt w:val="decimal"/>
      <w:suff w:val="space"/>
      <w:lvlText w:val="%1.%2.%3.%4."/>
      <w:lvlJc w:val="left"/>
      <w:pPr>
        <w:ind w:left="852" w:hanging="852"/>
      </w:pPr>
      <w:rPr>
        <w:rFonts w:cs="Times New Roman"/>
      </w:rPr>
    </w:lvl>
    <w:lvl w:ilvl="4">
      <w:start w:val="1"/>
      <w:numFmt w:val="decimal"/>
      <w:lvlText w:val="%1.%2.%3.%4.%5."/>
      <w:lvlJc w:val="left"/>
      <w:pPr>
        <w:tabs>
          <w:tab w:val="num" w:pos="2990"/>
        </w:tabs>
        <w:ind w:left="2342" w:hanging="792"/>
      </w:pPr>
      <w:rPr>
        <w:rFonts w:cs="Times New Roman"/>
      </w:rPr>
    </w:lvl>
    <w:lvl w:ilvl="5">
      <w:start w:val="1"/>
      <w:numFmt w:val="decimal"/>
      <w:lvlText w:val="%1.%2.%3.%4.%5.%6."/>
      <w:lvlJc w:val="left"/>
      <w:pPr>
        <w:tabs>
          <w:tab w:val="num" w:pos="3710"/>
        </w:tabs>
        <w:ind w:left="2846" w:hanging="936"/>
      </w:pPr>
      <w:rPr>
        <w:rFonts w:cs="Times New Roman"/>
      </w:rPr>
    </w:lvl>
    <w:lvl w:ilvl="6">
      <w:start w:val="1"/>
      <w:numFmt w:val="decimal"/>
      <w:lvlText w:val="%1.%2.%3.%4.%5.%6.%7."/>
      <w:lvlJc w:val="left"/>
      <w:pPr>
        <w:tabs>
          <w:tab w:val="num" w:pos="4430"/>
        </w:tabs>
        <w:ind w:left="3350" w:hanging="1080"/>
      </w:pPr>
      <w:rPr>
        <w:rFonts w:cs="Times New Roman"/>
      </w:rPr>
    </w:lvl>
    <w:lvl w:ilvl="7">
      <w:start w:val="1"/>
      <w:numFmt w:val="decimal"/>
      <w:lvlText w:val="%1.%2.%3.%4.%5.%6.%7.%8."/>
      <w:lvlJc w:val="left"/>
      <w:pPr>
        <w:tabs>
          <w:tab w:val="num" w:pos="5150"/>
        </w:tabs>
        <w:ind w:left="3854" w:hanging="1224"/>
      </w:pPr>
      <w:rPr>
        <w:rFonts w:cs="Times New Roman"/>
      </w:rPr>
    </w:lvl>
    <w:lvl w:ilvl="8">
      <w:start w:val="1"/>
      <w:numFmt w:val="decimal"/>
      <w:lvlText w:val="%1.%2.%3.%4.%5.%6.%7.%8.%9."/>
      <w:lvlJc w:val="left"/>
      <w:pPr>
        <w:tabs>
          <w:tab w:val="num" w:pos="5510"/>
        </w:tabs>
        <w:ind w:left="4430" w:hanging="1440"/>
      </w:pPr>
      <w:rPr>
        <w:rFonts w:cs="Times New Roman"/>
      </w:r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D1168A"/>
    <w:multiLevelType w:val="hybridMultilevel"/>
    <w:tmpl w:val="B562E468"/>
    <w:styleLink w:val="Style251"/>
    <w:lvl w:ilvl="0" w:tplc="DF9015DE">
      <w:start w:val="1"/>
      <w:numFmt w:val="bullet"/>
      <w:lvlText w:val=""/>
      <w:lvlJc w:val="left"/>
      <w:pPr>
        <w:tabs>
          <w:tab w:val="num" w:pos="720"/>
        </w:tabs>
        <w:ind w:left="720" w:hanging="360"/>
      </w:pPr>
    </w:lvl>
    <w:lvl w:ilvl="1" w:tplc="23560510">
      <w:start w:val="1"/>
      <w:numFmt w:val="bullet"/>
      <w:lvlText w:val="o"/>
      <w:lvlJc w:val="left"/>
      <w:pPr>
        <w:tabs>
          <w:tab w:val="num" w:pos="1440"/>
        </w:tabs>
        <w:ind w:left="1440" w:hanging="360"/>
      </w:pPr>
    </w:lvl>
    <w:lvl w:ilvl="2" w:tplc="92265C10">
      <w:start w:val="1"/>
      <w:numFmt w:val="bullet"/>
      <w:lvlText w:val=""/>
      <w:lvlJc w:val="left"/>
      <w:pPr>
        <w:tabs>
          <w:tab w:val="num" w:pos="2160"/>
        </w:tabs>
        <w:ind w:left="2160" w:hanging="360"/>
      </w:pPr>
    </w:lvl>
    <w:lvl w:ilvl="3" w:tplc="4B82288C">
      <w:start w:val="1"/>
      <w:numFmt w:val="bullet"/>
      <w:lvlText w:val=""/>
      <w:lvlJc w:val="left"/>
      <w:pPr>
        <w:tabs>
          <w:tab w:val="num" w:pos="2880"/>
        </w:tabs>
        <w:ind w:left="2880" w:hanging="360"/>
      </w:pPr>
    </w:lvl>
    <w:lvl w:ilvl="4" w:tplc="C55CF5E8">
      <w:start w:val="1"/>
      <w:numFmt w:val="bullet"/>
      <w:lvlText w:val="o"/>
      <w:lvlJc w:val="left"/>
      <w:pPr>
        <w:tabs>
          <w:tab w:val="num" w:pos="3600"/>
        </w:tabs>
        <w:ind w:left="3600" w:hanging="360"/>
      </w:pPr>
    </w:lvl>
    <w:lvl w:ilvl="5" w:tplc="4C22150A">
      <w:start w:val="1"/>
      <w:numFmt w:val="bullet"/>
      <w:lvlText w:val=""/>
      <w:lvlJc w:val="left"/>
      <w:pPr>
        <w:tabs>
          <w:tab w:val="num" w:pos="4320"/>
        </w:tabs>
        <w:ind w:left="4320" w:hanging="360"/>
      </w:pPr>
    </w:lvl>
    <w:lvl w:ilvl="6" w:tplc="74DEEE1A">
      <w:start w:val="1"/>
      <w:numFmt w:val="bullet"/>
      <w:lvlText w:val=""/>
      <w:lvlJc w:val="left"/>
      <w:pPr>
        <w:tabs>
          <w:tab w:val="num" w:pos="5040"/>
        </w:tabs>
        <w:ind w:left="5040" w:hanging="360"/>
      </w:pPr>
    </w:lvl>
    <w:lvl w:ilvl="7" w:tplc="1AC69494">
      <w:start w:val="1"/>
      <w:numFmt w:val="bullet"/>
      <w:lvlText w:val="o"/>
      <w:lvlJc w:val="left"/>
      <w:pPr>
        <w:tabs>
          <w:tab w:val="num" w:pos="5760"/>
        </w:tabs>
        <w:ind w:left="5760" w:hanging="360"/>
      </w:pPr>
    </w:lvl>
    <w:lvl w:ilvl="8" w:tplc="6F102F32">
      <w:start w:val="1"/>
      <w:numFmt w:val="bullet"/>
      <w:lvlText w:val=""/>
      <w:lvlJc w:val="left"/>
      <w:pPr>
        <w:tabs>
          <w:tab w:val="num" w:pos="6480"/>
        </w:tabs>
        <w:ind w:left="6480" w:hanging="360"/>
      </w:pPr>
    </w:lvl>
  </w:abstractNum>
  <w:abstractNum w:abstractNumId="30" w15:restartNumberingAfterBreak="0">
    <w:nsid w:val="43C34F63"/>
    <w:multiLevelType w:val="multilevel"/>
    <w:tmpl w:val="C78830B6"/>
    <w:styleLink w:val="Annex"/>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6241C65"/>
    <w:multiLevelType w:val="hybridMultilevel"/>
    <w:tmpl w:val="D86657A4"/>
    <w:styleLink w:val="Style3"/>
    <w:lvl w:ilvl="0" w:tplc="F70C15D4">
      <w:start w:val="1"/>
      <w:numFmt w:val="decimal"/>
      <w:lvlText w:val="%1."/>
      <w:lvlJc w:val="left"/>
      <w:pPr>
        <w:ind w:left="720" w:hanging="360"/>
      </w:pPr>
      <w:rPr>
        <w:rFonts w:cs="Times New Roman"/>
      </w:rPr>
    </w:lvl>
    <w:lvl w:ilvl="1" w:tplc="E1C01404">
      <w:start w:val="1"/>
      <w:numFmt w:val="lowerLetter"/>
      <w:lvlText w:val="%2."/>
      <w:lvlJc w:val="left"/>
      <w:pPr>
        <w:ind w:left="1440" w:hanging="360"/>
      </w:pPr>
      <w:rPr>
        <w:rFonts w:cs="Times New Roman"/>
      </w:rPr>
    </w:lvl>
    <w:lvl w:ilvl="2" w:tplc="4E4C51B8">
      <w:start w:val="1"/>
      <w:numFmt w:val="lowerRoman"/>
      <w:lvlText w:val="%3."/>
      <w:lvlJc w:val="right"/>
      <w:pPr>
        <w:ind w:left="2160" w:hanging="180"/>
      </w:pPr>
      <w:rPr>
        <w:rFonts w:cs="Times New Roman"/>
      </w:rPr>
    </w:lvl>
    <w:lvl w:ilvl="3" w:tplc="8E1C55FA">
      <w:start w:val="1"/>
      <w:numFmt w:val="decimal"/>
      <w:lvlText w:val="%4."/>
      <w:lvlJc w:val="left"/>
      <w:pPr>
        <w:ind w:left="2880" w:hanging="360"/>
      </w:pPr>
      <w:rPr>
        <w:rFonts w:cs="Times New Roman"/>
      </w:rPr>
    </w:lvl>
    <w:lvl w:ilvl="4" w:tplc="DD24653C">
      <w:start w:val="1"/>
      <w:numFmt w:val="lowerLetter"/>
      <w:lvlText w:val="%5."/>
      <w:lvlJc w:val="left"/>
      <w:pPr>
        <w:ind w:left="3600" w:hanging="360"/>
      </w:pPr>
      <w:rPr>
        <w:rFonts w:cs="Times New Roman"/>
      </w:rPr>
    </w:lvl>
    <w:lvl w:ilvl="5" w:tplc="3A9A899A">
      <w:start w:val="1"/>
      <w:numFmt w:val="lowerRoman"/>
      <w:lvlText w:val="%6."/>
      <w:lvlJc w:val="right"/>
      <w:pPr>
        <w:ind w:left="4320" w:hanging="180"/>
      </w:pPr>
      <w:rPr>
        <w:rFonts w:cs="Times New Roman"/>
      </w:rPr>
    </w:lvl>
    <w:lvl w:ilvl="6" w:tplc="559487CC">
      <w:start w:val="1"/>
      <w:numFmt w:val="decimal"/>
      <w:lvlText w:val="%7."/>
      <w:lvlJc w:val="left"/>
      <w:pPr>
        <w:ind w:left="5040" w:hanging="360"/>
      </w:pPr>
      <w:rPr>
        <w:rFonts w:cs="Times New Roman"/>
      </w:rPr>
    </w:lvl>
    <w:lvl w:ilvl="7" w:tplc="25688C6E">
      <w:start w:val="1"/>
      <w:numFmt w:val="lowerLetter"/>
      <w:lvlText w:val="%8."/>
      <w:lvlJc w:val="left"/>
      <w:pPr>
        <w:ind w:left="5760" w:hanging="360"/>
      </w:pPr>
      <w:rPr>
        <w:rFonts w:cs="Times New Roman"/>
      </w:rPr>
    </w:lvl>
    <w:lvl w:ilvl="8" w:tplc="BE22A6B2">
      <w:start w:val="1"/>
      <w:numFmt w:val="lowerRoman"/>
      <w:lvlText w:val="%9."/>
      <w:lvlJc w:val="right"/>
      <w:pPr>
        <w:ind w:left="6480" w:hanging="180"/>
      </w:pPr>
      <w:rPr>
        <w:rFonts w:cs="Times New Roman"/>
      </w:r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6AA2731"/>
    <w:multiLevelType w:val="multilevel"/>
    <w:tmpl w:val="E760CADC"/>
    <w:styleLink w:val="Style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DB1FA3"/>
    <w:multiLevelType w:val="multilevel"/>
    <w:tmpl w:val="DB421AFC"/>
    <w:styleLink w:val="StyleBulletedCourierNewLeft03Hanging032"/>
    <w:lvl w:ilvl="0">
      <w:start w:val="1"/>
      <w:numFmt w:val="bullet"/>
      <w:lvlText w:val=""/>
      <w:lvlJc w:val="left"/>
      <w:pPr>
        <w:ind w:left="1423" w:hanging="360"/>
      </w:pPr>
    </w:lvl>
    <w:lvl w:ilvl="1">
      <w:start w:val="1"/>
      <w:numFmt w:val="bullet"/>
      <w:lvlText w:val="o"/>
      <w:lvlJc w:val="left"/>
      <w:pPr>
        <w:ind w:left="2143" w:hanging="360"/>
      </w:pPr>
    </w:lvl>
    <w:lvl w:ilvl="2">
      <w:start w:val="1"/>
      <w:numFmt w:val="bullet"/>
      <w:lvlText w:val="o"/>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0F93925"/>
    <w:multiLevelType w:val="hybridMultilevel"/>
    <w:tmpl w:val="5A2EFA82"/>
    <w:lvl w:ilvl="0" w:tplc="09DEF87E">
      <w:start w:val="1"/>
      <w:numFmt w:val="decimal"/>
      <w:pStyle w:val="Refernce"/>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57653F7"/>
    <w:multiLevelType w:val="hybridMultilevel"/>
    <w:tmpl w:val="6F66F404"/>
    <w:lvl w:ilvl="0" w:tplc="E946B0EC">
      <w:start w:val="1"/>
      <w:numFmt w:val="bullet"/>
      <w:pStyle w:val="ListinTable"/>
      <w:lvlText w:val=""/>
      <w:lvlJc w:val="left"/>
      <w:pPr>
        <w:ind w:left="1440" w:hanging="360"/>
      </w:pPr>
    </w:lvl>
    <w:lvl w:ilvl="1" w:tplc="F0021DC4">
      <w:start w:val="1"/>
      <w:numFmt w:val="bullet"/>
      <w:lvlText w:val="o"/>
      <w:lvlJc w:val="left"/>
      <w:pPr>
        <w:ind w:left="2160" w:hanging="360"/>
      </w:pPr>
    </w:lvl>
    <w:lvl w:ilvl="2" w:tplc="70DADAC0">
      <w:start w:val="1"/>
      <w:numFmt w:val="bullet"/>
      <w:lvlText w:val=""/>
      <w:lvlJc w:val="left"/>
      <w:pPr>
        <w:ind w:left="2880" w:hanging="360"/>
      </w:pPr>
    </w:lvl>
    <w:lvl w:ilvl="3" w:tplc="A8206430">
      <w:start w:val="1"/>
      <w:numFmt w:val="bullet"/>
      <w:lvlText w:val=""/>
      <w:lvlJc w:val="left"/>
      <w:pPr>
        <w:ind w:left="3600" w:hanging="360"/>
      </w:pPr>
    </w:lvl>
    <w:lvl w:ilvl="4" w:tplc="1D62B0D4">
      <w:start w:val="1"/>
      <w:numFmt w:val="bullet"/>
      <w:lvlText w:val="o"/>
      <w:lvlJc w:val="left"/>
      <w:pPr>
        <w:ind w:left="4320" w:hanging="360"/>
      </w:pPr>
    </w:lvl>
    <w:lvl w:ilvl="5" w:tplc="42307AD6">
      <w:numFmt w:val="bullet"/>
      <w:lvlText w:val="•"/>
      <w:lvlJc w:val="left"/>
      <w:pPr>
        <w:ind w:left="5640" w:hanging="960"/>
      </w:pPr>
    </w:lvl>
    <w:lvl w:ilvl="6" w:tplc="E2CA04A6">
      <w:start w:val="1"/>
      <w:numFmt w:val="bullet"/>
      <w:lvlText w:val=""/>
      <w:lvlJc w:val="left"/>
      <w:pPr>
        <w:ind w:left="5760" w:hanging="360"/>
      </w:pPr>
    </w:lvl>
    <w:lvl w:ilvl="7" w:tplc="A6B4BA08">
      <w:start w:val="1"/>
      <w:numFmt w:val="bullet"/>
      <w:lvlText w:val="o"/>
      <w:lvlJc w:val="left"/>
      <w:pPr>
        <w:ind w:left="6480" w:hanging="360"/>
      </w:pPr>
    </w:lvl>
    <w:lvl w:ilvl="8" w:tplc="56C08892">
      <w:start w:val="1"/>
      <w:numFmt w:val="bullet"/>
      <w:lvlText w:val=""/>
      <w:lvlJc w:val="left"/>
      <w:pPr>
        <w:ind w:left="7200" w:hanging="360"/>
      </w:pPr>
    </w:lvl>
  </w:abstractNum>
  <w:abstractNum w:abstractNumId="40" w15:restartNumberingAfterBreak="0">
    <w:nsid w:val="5C061CFB"/>
    <w:multiLevelType w:val="hybridMultilevel"/>
    <w:tmpl w:val="5BC4F546"/>
    <w:lvl w:ilvl="0" w:tplc="0409000F">
      <w:start w:val="1"/>
      <w:numFmt w:val="bullet"/>
      <w:pStyle w:val="ListParagraph1"/>
      <w:lvlText w:val=""/>
      <w:lvlJc w:val="left"/>
      <w:pPr>
        <w:ind w:left="789" w:hanging="360"/>
      </w:pPr>
      <w:rPr>
        <w:rFonts w:ascii="Symbol" w:hAnsi="Symbol" w:hint="default"/>
      </w:rPr>
    </w:lvl>
    <w:lvl w:ilvl="1" w:tplc="08090019">
      <w:start w:val="1"/>
      <w:numFmt w:val="bullet"/>
      <w:lvlText w:val="o"/>
      <w:lvlJc w:val="left"/>
      <w:pPr>
        <w:ind w:left="1509" w:hanging="360"/>
      </w:pPr>
    </w:lvl>
    <w:lvl w:ilvl="2" w:tplc="0809001B">
      <w:start w:val="1"/>
      <w:numFmt w:val="bullet"/>
      <w:lvlText w:val=""/>
      <w:lvlJc w:val="left"/>
      <w:pPr>
        <w:ind w:left="2229" w:hanging="360"/>
      </w:pPr>
    </w:lvl>
    <w:lvl w:ilvl="3" w:tplc="0809000F">
      <w:start w:val="1"/>
      <w:numFmt w:val="bullet"/>
      <w:lvlText w:val=""/>
      <w:lvlJc w:val="left"/>
      <w:pPr>
        <w:ind w:left="2949" w:hanging="360"/>
      </w:pPr>
    </w:lvl>
    <w:lvl w:ilvl="4" w:tplc="08090019">
      <w:start w:val="1"/>
      <w:numFmt w:val="bullet"/>
      <w:lvlText w:val="o"/>
      <w:lvlJc w:val="left"/>
      <w:pPr>
        <w:ind w:left="3669" w:hanging="360"/>
      </w:pPr>
    </w:lvl>
    <w:lvl w:ilvl="5" w:tplc="0809001B">
      <w:start w:val="1"/>
      <w:numFmt w:val="bullet"/>
      <w:lvlText w:val=""/>
      <w:lvlJc w:val="left"/>
      <w:pPr>
        <w:ind w:left="4389" w:hanging="360"/>
      </w:pPr>
    </w:lvl>
    <w:lvl w:ilvl="6" w:tplc="0809000F">
      <w:start w:val="1"/>
      <w:numFmt w:val="bullet"/>
      <w:lvlText w:val=""/>
      <w:lvlJc w:val="left"/>
      <w:pPr>
        <w:ind w:left="5109" w:hanging="360"/>
      </w:pPr>
    </w:lvl>
    <w:lvl w:ilvl="7" w:tplc="08090019">
      <w:start w:val="1"/>
      <w:numFmt w:val="bullet"/>
      <w:lvlText w:val="o"/>
      <w:lvlJc w:val="left"/>
      <w:pPr>
        <w:ind w:left="5829" w:hanging="360"/>
      </w:pPr>
    </w:lvl>
    <w:lvl w:ilvl="8" w:tplc="0809001B">
      <w:start w:val="1"/>
      <w:numFmt w:val="bullet"/>
      <w:lvlText w:val=""/>
      <w:lvlJc w:val="left"/>
      <w:pPr>
        <w:ind w:left="6549" w:hanging="360"/>
      </w:pPr>
    </w:lvl>
  </w:abstractNum>
  <w:abstractNum w:abstractNumId="41" w15:restartNumberingAfterBreak="0">
    <w:nsid w:val="5F6D10F1"/>
    <w:multiLevelType w:val="multilevel"/>
    <w:tmpl w:val="22F447D2"/>
    <w:styleLink w:val="Style2"/>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2B92F23"/>
    <w:multiLevelType w:val="multilevel"/>
    <w:tmpl w:val="914A2904"/>
    <w:styleLink w:val="2ndlevelbullet"/>
    <w:lvl w:ilvl="0">
      <w:start w:val="1"/>
      <w:numFmt w:val="decimal"/>
      <w:lvlText w:val="%1."/>
      <w:lvlJc w:val="left"/>
      <w:pPr>
        <w:ind w:left="360" w:hanging="360"/>
      </w:pPr>
      <w:rPr>
        <w:rFonts w:cs="Times New Roman"/>
      </w:rPr>
    </w:lvl>
    <w:lvl w:ilvl="1">
      <w:start w:val="1"/>
      <w:numFmt w:val="decimal"/>
      <w:lvlRestart w:val="0"/>
      <w:lvlText w:val="%2."/>
      <w:lvlJc w:val="left"/>
      <w:pPr>
        <w:ind w:left="1152" w:hanging="792"/>
      </w:pPr>
      <w:rPr>
        <w:rFonts w:cs="Times New Roman"/>
      </w:rPr>
    </w:lvl>
    <w:lvl w:ilvl="2">
      <w:start w:val="1"/>
      <w:numFmt w:val="decimal"/>
      <w:lvlRestart w:val="0"/>
      <w:lvlText w:val="%3."/>
      <w:lvlJc w:val="left"/>
      <w:pPr>
        <w:ind w:left="1368" w:hanging="648"/>
      </w:pPr>
      <w:rPr>
        <w:rFonts w:cs="Times New Roman"/>
      </w:rPr>
    </w:lvl>
    <w:lvl w:ilvl="3">
      <w:start w:val="1"/>
      <w:numFmt w:val="decimal"/>
      <w:lvlRestart w:val="0"/>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78111CA"/>
    <w:multiLevelType w:val="hybridMultilevel"/>
    <w:tmpl w:val="C0867C28"/>
    <w:lvl w:ilvl="0" w:tplc="5FA6E190">
      <w:start w:val="1"/>
      <w:numFmt w:val="decimal"/>
      <w:pStyle w:val="NumMS"/>
      <w:lvlText w:val="MS%1"/>
      <w:lvlJc w:val="left"/>
      <w:pPr>
        <w:ind w:left="720" w:hanging="360"/>
      </w:pPr>
      <w:rPr>
        <w:rFonts w:cs="Times New Roman"/>
      </w:rPr>
    </w:lvl>
    <w:lvl w:ilvl="1" w:tplc="0ED2FFC4">
      <w:start w:val="1"/>
      <w:numFmt w:val="lowerLetter"/>
      <w:lvlText w:val="%2."/>
      <w:lvlJc w:val="left"/>
      <w:pPr>
        <w:ind w:left="1440" w:hanging="360"/>
      </w:pPr>
      <w:rPr>
        <w:rFonts w:cs="Times New Roman"/>
      </w:rPr>
    </w:lvl>
    <w:lvl w:ilvl="2" w:tplc="A7AE6AAE">
      <w:start w:val="1"/>
      <w:numFmt w:val="lowerRoman"/>
      <w:lvlText w:val="%3."/>
      <w:lvlJc w:val="right"/>
      <w:pPr>
        <w:ind w:left="2160" w:hanging="180"/>
      </w:pPr>
      <w:rPr>
        <w:rFonts w:cs="Times New Roman"/>
      </w:rPr>
    </w:lvl>
    <w:lvl w:ilvl="3" w:tplc="07A6B0C8">
      <w:start w:val="1"/>
      <w:numFmt w:val="decimal"/>
      <w:lvlText w:val="%4."/>
      <w:lvlJc w:val="left"/>
      <w:pPr>
        <w:ind w:left="2880" w:hanging="360"/>
      </w:pPr>
      <w:rPr>
        <w:rFonts w:cs="Times New Roman"/>
      </w:rPr>
    </w:lvl>
    <w:lvl w:ilvl="4" w:tplc="942282BC">
      <w:start w:val="1"/>
      <w:numFmt w:val="lowerLetter"/>
      <w:lvlText w:val="%5."/>
      <w:lvlJc w:val="left"/>
      <w:pPr>
        <w:ind w:left="3600" w:hanging="360"/>
      </w:pPr>
      <w:rPr>
        <w:rFonts w:cs="Times New Roman"/>
      </w:rPr>
    </w:lvl>
    <w:lvl w:ilvl="5" w:tplc="CB10D276">
      <w:start w:val="1"/>
      <w:numFmt w:val="lowerRoman"/>
      <w:lvlText w:val="%6."/>
      <w:lvlJc w:val="right"/>
      <w:pPr>
        <w:ind w:left="4320" w:hanging="180"/>
      </w:pPr>
      <w:rPr>
        <w:rFonts w:cs="Times New Roman"/>
      </w:rPr>
    </w:lvl>
    <w:lvl w:ilvl="6" w:tplc="8960B61A">
      <w:start w:val="1"/>
      <w:numFmt w:val="decimal"/>
      <w:lvlText w:val="%7."/>
      <w:lvlJc w:val="left"/>
      <w:pPr>
        <w:ind w:left="5040" w:hanging="360"/>
      </w:pPr>
      <w:rPr>
        <w:rFonts w:cs="Times New Roman"/>
      </w:rPr>
    </w:lvl>
    <w:lvl w:ilvl="7" w:tplc="75F80994">
      <w:start w:val="1"/>
      <w:numFmt w:val="lowerLetter"/>
      <w:lvlText w:val="%8."/>
      <w:lvlJc w:val="left"/>
      <w:pPr>
        <w:ind w:left="5760" w:hanging="360"/>
      </w:pPr>
      <w:rPr>
        <w:rFonts w:cs="Times New Roman"/>
      </w:rPr>
    </w:lvl>
    <w:lvl w:ilvl="8" w:tplc="F42A985E">
      <w:start w:val="1"/>
      <w:numFmt w:val="lowerRoman"/>
      <w:lvlText w:val="%9."/>
      <w:lvlJc w:val="right"/>
      <w:pPr>
        <w:ind w:left="6480" w:hanging="180"/>
      </w:pPr>
      <w:rPr>
        <w:rFonts w:cs="Times New Roman"/>
      </w:rPr>
    </w:lvl>
  </w:abstractNum>
  <w:abstractNum w:abstractNumId="47"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15:restartNumberingAfterBreak="0">
    <w:nsid w:val="795F769B"/>
    <w:multiLevelType w:val="multilevel"/>
    <w:tmpl w:val="84CAE1FE"/>
    <w:styleLink w:val="Headings1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F0A0745"/>
    <w:multiLevelType w:val="multilevel"/>
    <w:tmpl w:val="3E688FF0"/>
    <w:styleLink w:val="Style24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1"/>
  </w:num>
  <w:num w:numId="2">
    <w:abstractNumId w:val="49"/>
  </w:num>
  <w:num w:numId="3">
    <w:abstractNumId w:val="22"/>
  </w:num>
  <w:num w:numId="4">
    <w:abstractNumId w:val="41"/>
  </w:num>
  <w:num w:numId="5">
    <w:abstractNumId w:val="42"/>
  </w:num>
  <w:num w:numId="6">
    <w:abstractNumId w:val="2"/>
  </w:num>
  <w:num w:numId="7">
    <w:abstractNumId w:val="0"/>
  </w:num>
  <w:num w:numId="8">
    <w:abstractNumId w:val="39"/>
  </w:num>
  <w:num w:numId="9">
    <w:abstractNumId w:val="14"/>
  </w:num>
  <w:num w:numId="10">
    <w:abstractNumId w:val="6"/>
  </w:num>
  <w:num w:numId="11">
    <w:abstractNumId w:val="8"/>
  </w:num>
  <w:num w:numId="12">
    <w:abstractNumId w:val="11"/>
  </w:num>
  <w:num w:numId="13">
    <w:abstractNumId w:val="21"/>
  </w:num>
  <w:num w:numId="14">
    <w:abstractNumId w:val="24"/>
  </w:num>
  <w:num w:numId="15">
    <w:abstractNumId w:val="27"/>
  </w:num>
  <w:num w:numId="16">
    <w:abstractNumId w:val="29"/>
  </w:num>
  <w:num w:numId="17">
    <w:abstractNumId w:val="30"/>
  </w:num>
  <w:num w:numId="18">
    <w:abstractNumId w:val="32"/>
  </w:num>
  <w:num w:numId="19">
    <w:abstractNumId w:val="34"/>
  </w:num>
  <w:num w:numId="20">
    <w:abstractNumId w:val="36"/>
  </w:num>
  <w:num w:numId="21">
    <w:abstractNumId w:val="19"/>
  </w:num>
  <w:num w:numId="22">
    <w:abstractNumId w:val="9"/>
  </w:num>
  <w:num w:numId="23">
    <w:abstractNumId w:val="46"/>
  </w:num>
  <w:num w:numId="24">
    <w:abstractNumId w:val="40"/>
  </w:num>
  <w:num w:numId="25">
    <w:abstractNumId w:val="1"/>
  </w:num>
  <w:num w:numId="26">
    <w:abstractNumId w:val="38"/>
  </w:num>
  <w:num w:numId="27">
    <w:abstractNumId w:val="26"/>
  </w:num>
  <w:num w:numId="28">
    <w:abstractNumId w:val="18"/>
  </w:num>
  <w:num w:numId="29">
    <w:abstractNumId w:val="13"/>
  </w:num>
  <w:num w:numId="30">
    <w:abstractNumId w:val="12"/>
  </w:num>
  <w:num w:numId="31">
    <w:abstractNumId w:val="43"/>
  </w:num>
  <w:num w:numId="32">
    <w:abstractNumId w:val="45"/>
  </w:num>
  <w:num w:numId="33">
    <w:abstractNumId w:val="44"/>
  </w:num>
  <w:num w:numId="34">
    <w:abstractNumId w:val="48"/>
  </w:num>
  <w:num w:numId="35">
    <w:abstractNumId w:val="15"/>
  </w:num>
  <w:num w:numId="36">
    <w:abstractNumId w:val="28"/>
  </w:num>
  <w:num w:numId="37">
    <w:abstractNumId w:val="33"/>
  </w:num>
  <w:num w:numId="38">
    <w:abstractNumId w:val="31"/>
  </w:num>
  <w:num w:numId="39">
    <w:abstractNumId w:val="7"/>
  </w:num>
  <w:num w:numId="40">
    <w:abstractNumId w:val="35"/>
  </w:num>
  <w:num w:numId="41">
    <w:abstractNumId w:val="25"/>
  </w:num>
  <w:num w:numId="42">
    <w:abstractNumId w:val="16"/>
  </w:num>
  <w:num w:numId="43">
    <w:abstractNumId w:val="10"/>
  </w:num>
  <w:num w:numId="44">
    <w:abstractNumId w:val="17"/>
  </w:num>
  <w:num w:numId="45">
    <w:abstractNumId w:val="37"/>
  </w:num>
  <w:num w:numId="46">
    <w:abstractNumId w:val="20"/>
  </w:num>
  <w:num w:numId="47">
    <w:abstractNumId w:val="23"/>
  </w:num>
  <w:num w:numId="48">
    <w:abstractNumId w:val="50"/>
  </w:num>
  <w:num w:numId="49">
    <w:abstractNumId w:val="47"/>
  </w:num>
  <w:num w:numId="50">
    <w:abstractNumId w:val="4"/>
  </w:num>
  <w:num w:numId="51">
    <w:abstractNumId w:val="3"/>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AwtrS0NDQxtDA0MLNU0lEKTi0uzszPAykwrAUAlUnkjSwAAAA="/>
  </w:docVars>
  <w:rsids>
    <w:rsidRoot w:val="00F2135D"/>
    <w:rsid w:val="000007DA"/>
    <w:rsid w:val="00000C36"/>
    <w:rsid w:val="00001103"/>
    <w:rsid w:val="000017BE"/>
    <w:rsid w:val="00002868"/>
    <w:rsid w:val="00003570"/>
    <w:rsid w:val="0000478D"/>
    <w:rsid w:val="00004EB9"/>
    <w:rsid w:val="0000574B"/>
    <w:rsid w:val="00006148"/>
    <w:rsid w:val="00006861"/>
    <w:rsid w:val="00006ACD"/>
    <w:rsid w:val="00007511"/>
    <w:rsid w:val="000075CB"/>
    <w:rsid w:val="00010989"/>
    <w:rsid w:val="0001161F"/>
    <w:rsid w:val="00011B56"/>
    <w:rsid w:val="000122A5"/>
    <w:rsid w:val="0001266F"/>
    <w:rsid w:val="000131A5"/>
    <w:rsid w:val="000137E2"/>
    <w:rsid w:val="00013B09"/>
    <w:rsid w:val="00013EF2"/>
    <w:rsid w:val="00013F02"/>
    <w:rsid w:val="0001495F"/>
    <w:rsid w:val="0001521F"/>
    <w:rsid w:val="00015603"/>
    <w:rsid w:val="00015794"/>
    <w:rsid w:val="00015C11"/>
    <w:rsid w:val="00015D2C"/>
    <w:rsid w:val="00016356"/>
    <w:rsid w:val="000173CC"/>
    <w:rsid w:val="00021515"/>
    <w:rsid w:val="00021543"/>
    <w:rsid w:val="00021E55"/>
    <w:rsid w:val="00022303"/>
    <w:rsid w:val="00022A0A"/>
    <w:rsid w:val="0002309D"/>
    <w:rsid w:val="00023667"/>
    <w:rsid w:val="00023FAE"/>
    <w:rsid w:val="00024463"/>
    <w:rsid w:val="00024DBB"/>
    <w:rsid w:val="00024EC7"/>
    <w:rsid w:val="0002582C"/>
    <w:rsid w:val="00025AA7"/>
    <w:rsid w:val="00025D50"/>
    <w:rsid w:val="00025F27"/>
    <w:rsid w:val="000269E7"/>
    <w:rsid w:val="00026DA8"/>
    <w:rsid w:val="00026ED2"/>
    <w:rsid w:val="000274DC"/>
    <w:rsid w:val="000274FB"/>
    <w:rsid w:val="00027519"/>
    <w:rsid w:val="00027EE2"/>
    <w:rsid w:val="00027F7C"/>
    <w:rsid w:val="000306C0"/>
    <w:rsid w:val="00030970"/>
    <w:rsid w:val="00030B85"/>
    <w:rsid w:val="0003124E"/>
    <w:rsid w:val="0003140E"/>
    <w:rsid w:val="00031C69"/>
    <w:rsid w:val="0003239D"/>
    <w:rsid w:val="00032761"/>
    <w:rsid w:val="0003287A"/>
    <w:rsid w:val="00032FF4"/>
    <w:rsid w:val="000338CC"/>
    <w:rsid w:val="00033F5F"/>
    <w:rsid w:val="00034494"/>
    <w:rsid w:val="000348E1"/>
    <w:rsid w:val="00034C87"/>
    <w:rsid w:val="00034CC3"/>
    <w:rsid w:val="00035874"/>
    <w:rsid w:val="0003646E"/>
    <w:rsid w:val="00036760"/>
    <w:rsid w:val="00036BF2"/>
    <w:rsid w:val="00036CAB"/>
    <w:rsid w:val="000371E2"/>
    <w:rsid w:val="000372BB"/>
    <w:rsid w:val="000379D2"/>
    <w:rsid w:val="00037C23"/>
    <w:rsid w:val="00037E3E"/>
    <w:rsid w:val="00040F73"/>
    <w:rsid w:val="0004205A"/>
    <w:rsid w:val="00042720"/>
    <w:rsid w:val="00042EA1"/>
    <w:rsid w:val="000431EC"/>
    <w:rsid w:val="000433DE"/>
    <w:rsid w:val="00044C3B"/>
    <w:rsid w:val="0004604E"/>
    <w:rsid w:val="00046616"/>
    <w:rsid w:val="00046660"/>
    <w:rsid w:val="00046C15"/>
    <w:rsid w:val="000503A2"/>
    <w:rsid w:val="000509F4"/>
    <w:rsid w:val="00051B2D"/>
    <w:rsid w:val="000534E3"/>
    <w:rsid w:val="00054A9A"/>
    <w:rsid w:val="00054D21"/>
    <w:rsid w:val="00055960"/>
    <w:rsid w:val="00055BD2"/>
    <w:rsid w:val="00055F02"/>
    <w:rsid w:val="0005661A"/>
    <w:rsid w:val="0005688C"/>
    <w:rsid w:val="00056B5D"/>
    <w:rsid w:val="000572EE"/>
    <w:rsid w:val="00060981"/>
    <w:rsid w:val="00060DB3"/>
    <w:rsid w:val="000610E0"/>
    <w:rsid w:val="00061288"/>
    <w:rsid w:val="00061714"/>
    <w:rsid w:val="000633CC"/>
    <w:rsid w:val="00063FEE"/>
    <w:rsid w:val="00064913"/>
    <w:rsid w:val="0006501E"/>
    <w:rsid w:val="00065297"/>
    <w:rsid w:val="00065A98"/>
    <w:rsid w:val="00067871"/>
    <w:rsid w:val="00067E9E"/>
    <w:rsid w:val="00067F2D"/>
    <w:rsid w:val="00070109"/>
    <w:rsid w:val="000720F0"/>
    <w:rsid w:val="00072163"/>
    <w:rsid w:val="00073C06"/>
    <w:rsid w:val="00074174"/>
    <w:rsid w:val="000746C5"/>
    <w:rsid w:val="00074984"/>
    <w:rsid w:val="00074B13"/>
    <w:rsid w:val="00074B4F"/>
    <w:rsid w:val="00074FB3"/>
    <w:rsid w:val="0007532F"/>
    <w:rsid w:val="000767CB"/>
    <w:rsid w:val="00076BC0"/>
    <w:rsid w:val="00077162"/>
    <w:rsid w:val="00077C75"/>
    <w:rsid w:val="00080002"/>
    <w:rsid w:val="00080D2E"/>
    <w:rsid w:val="00080D37"/>
    <w:rsid w:val="00081351"/>
    <w:rsid w:val="00081C4B"/>
    <w:rsid w:val="00081F27"/>
    <w:rsid w:val="00082CC9"/>
    <w:rsid w:val="00082E3A"/>
    <w:rsid w:val="00083901"/>
    <w:rsid w:val="00083B2A"/>
    <w:rsid w:val="00083D3B"/>
    <w:rsid w:val="000844CC"/>
    <w:rsid w:val="000851FC"/>
    <w:rsid w:val="00085E68"/>
    <w:rsid w:val="00085FC6"/>
    <w:rsid w:val="00086C28"/>
    <w:rsid w:val="000870FF"/>
    <w:rsid w:val="00087986"/>
    <w:rsid w:val="00087B62"/>
    <w:rsid w:val="0009035D"/>
    <w:rsid w:val="00090EA9"/>
    <w:rsid w:val="000920C2"/>
    <w:rsid w:val="00092198"/>
    <w:rsid w:val="00093809"/>
    <w:rsid w:val="00093B20"/>
    <w:rsid w:val="00093DC1"/>
    <w:rsid w:val="000941A6"/>
    <w:rsid w:val="0009531A"/>
    <w:rsid w:val="000955F6"/>
    <w:rsid w:val="00095A2C"/>
    <w:rsid w:val="00095C9B"/>
    <w:rsid w:val="00095E6E"/>
    <w:rsid w:val="00096549"/>
    <w:rsid w:val="00096CE2"/>
    <w:rsid w:val="00097C63"/>
    <w:rsid w:val="000A00BF"/>
    <w:rsid w:val="000A0174"/>
    <w:rsid w:val="000A029F"/>
    <w:rsid w:val="000A08E5"/>
    <w:rsid w:val="000A0A0D"/>
    <w:rsid w:val="000A107E"/>
    <w:rsid w:val="000A108B"/>
    <w:rsid w:val="000A15AE"/>
    <w:rsid w:val="000A2749"/>
    <w:rsid w:val="000A29C0"/>
    <w:rsid w:val="000A2C3C"/>
    <w:rsid w:val="000A2ECA"/>
    <w:rsid w:val="000A338F"/>
    <w:rsid w:val="000A3435"/>
    <w:rsid w:val="000A4C96"/>
    <w:rsid w:val="000A559D"/>
    <w:rsid w:val="000A5F61"/>
    <w:rsid w:val="000A64A9"/>
    <w:rsid w:val="000A6771"/>
    <w:rsid w:val="000A74A9"/>
    <w:rsid w:val="000A79FA"/>
    <w:rsid w:val="000A7E78"/>
    <w:rsid w:val="000B054C"/>
    <w:rsid w:val="000B087D"/>
    <w:rsid w:val="000B08D6"/>
    <w:rsid w:val="000B0D64"/>
    <w:rsid w:val="000B10F7"/>
    <w:rsid w:val="000B1297"/>
    <w:rsid w:val="000B1C92"/>
    <w:rsid w:val="000B1FEC"/>
    <w:rsid w:val="000B2576"/>
    <w:rsid w:val="000B2B79"/>
    <w:rsid w:val="000B3356"/>
    <w:rsid w:val="000B33B0"/>
    <w:rsid w:val="000B3E4E"/>
    <w:rsid w:val="000B4273"/>
    <w:rsid w:val="000B435C"/>
    <w:rsid w:val="000B4CE0"/>
    <w:rsid w:val="000B5CAD"/>
    <w:rsid w:val="000B61C2"/>
    <w:rsid w:val="000B6584"/>
    <w:rsid w:val="000B6742"/>
    <w:rsid w:val="000B68C8"/>
    <w:rsid w:val="000B6EE1"/>
    <w:rsid w:val="000B7BD3"/>
    <w:rsid w:val="000B7DA4"/>
    <w:rsid w:val="000B7F36"/>
    <w:rsid w:val="000C0708"/>
    <w:rsid w:val="000C0D67"/>
    <w:rsid w:val="000C0F7E"/>
    <w:rsid w:val="000C1B9C"/>
    <w:rsid w:val="000C1F36"/>
    <w:rsid w:val="000C1F57"/>
    <w:rsid w:val="000C1FDC"/>
    <w:rsid w:val="000C3B0C"/>
    <w:rsid w:val="000C3C80"/>
    <w:rsid w:val="000C3D5D"/>
    <w:rsid w:val="000C40AA"/>
    <w:rsid w:val="000C4C7B"/>
    <w:rsid w:val="000C53CB"/>
    <w:rsid w:val="000C552C"/>
    <w:rsid w:val="000C5CAC"/>
    <w:rsid w:val="000C638A"/>
    <w:rsid w:val="000C704D"/>
    <w:rsid w:val="000C787F"/>
    <w:rsid w:val="000D017C"/>
    <w:rsid w:val="000D038F"/>
    <w:rsid w:val="000D0C64"/>
    <w:rsid w:val="000D0F53"/>
    <w:rsid w:val="000D10AB"/>
    <w:rsid w:val="000D10DC"/>
    <w:rsid w:val="000D11A8"/>
    <w:rsid w:val="000D1CCE"/>
    <w:rsid w:val="000D2275"/>
    <w:rsid w:val="000D24DB"/>
    <w:rsid w:val="000D2739"/>
    <w:rsid w:val="000D2DD8"/>
    <w:rsid w:val="000D4EF6"/>
    <w:rsid w:val="000D520E"/>
    <w:rsid w:val="000D52F6"/>
    <w:rsid w:val="000D5C25"/>
    <w:rsid w:val="000D6D4F"/>
    <w:rsid w:val="000D73FE"/>
    <w:rsid w:val="000E0411"/>
    <w:rsid w:val="000E0873"/>
    <w:rsid w:val="000E1205"/>
    <w:rsid w:val="000E15DC"/>
    <w:rsid w:val="000E1700"/>
    <w:rsid w:val="000E30AC"/>
    <w:rsid w:val="000E47F3"/>
    <w:rsid w:val="000E4BEE"/>
    <w:rsid w:val="000E4F74"/>
    <w:rsid w:val="000E5404"/>
    <w:rsid w:val="000E5F4C"/>
    <w:rsid w:val="000E602B"/>
    <w:rsid w:val="000E62F2"/>
    <w:rsid w:val="000E636A"/>
    <w:rsid w:val="000E6FC4"/>
    <w:rsid w:val="000E783D"/>
    <w:rsid w:val="000E7F40"/>
    <w:rsid w:val="000F14C7"/>
    <w:rsid w:val="000F1608"/>
    <w:rsid w:val="000F1BDB"/>
    <w:rsid w:val="000F1D92"/>
    <w:rsid w:val="000F2BD7"/>
    <w:rsid w:val="000F2C8D"/>
    <w:rsid w:val="000F2CBA"/>
    <w:rsid w:val="000F359A"/>
    <w:rsid w:val="000F35A3"/>
    <w:rsid w:val="000F388E"/>
    <w:rsid w:val="000F3B4C"/>
    <w:rsid w:val="000F4189"/>
    <w:rsid w:val="000F42A4"/>
    <w:rsid w:val="000F4EC0"/>
    <w:rsid w:val="000F58C5"/>
    <w:rsid w:val="000F5C64"/>
    <w:rsid w:val="000F5E9F"/>
    <w:rsid w:val="000F67A9"/>
    <w:rsid w:val="000F6C8E"/>
    <w:rsid w:val="000F6CFD"/>
    <w:rsid w:val="000F6E2A"/>
    <w:rsid w:val="000F70A6"/>
    <w:rsid w:val="000F7342"/>
    <w:rsid w:val="000F79ED"/>
    <w:rsid w:val="00100463"/>
    <w:rsid w:val="00100F5F"/>
    <w:rsid w:val="001032B4"/>
    <w:rsid w:val="00103795"/>
    <w:rsid w:val="00103A48"/>
    <w:rsid w:val="00103CC4"/>
    <w:rsid w:val="001041A8"/>
    <w:rsid w:val="0010436F"/>
    <w:rsid w:val="001045D1"/>
    <w:rsid w:val="00104F5C"/>
    <w:rsid w:val="00105144"/>
    <w:rsid w:val="00106554"/>
    <w:rsid w:val="00106678"/>
    <w:rsid w:val="00106CD0"/>
    <w:rsid w:val="00107557"/>
    <w:rsid w:val="0010781E"/>
    <w:rsid w:val="00107EA9"/>
    <w:rsid w:val="001100FB"/>
    <w:rsid w:val="00110BC8"/>
    <w:rsid w:val="0011250E"/>
    <w:rsid w:val="00112EFC"/>
    <w:rsid w:val="00113428"/>
    <w:rsid w:val="00113EAF"/>
    <w:rsid w:val="00113F88"/>
    <w:rsid w:val="00114BD0"/>
    <w:rsid w:val="00114D90"/>
    <w:rsid w:val="00115A97"/>
    <w:rsid w:val="00117324"/>
    <w:rsid w:val="001175F9"/>
    <w:rsid w:val="00120759"/>
    <w:rsid w:val="00120862"/>
    <w:rsid w:val="00120A5F"/>
    <w:rsid w:val="0012150C"/>
    <w:rsid w:val="00121791"/>
    <w:rsid w:val="00121966"/>
    <w:rsid w:val="00121BDC"/>
    <w:rsid w:val="00121DA9"/>
    <w:rsid w:val="001220E3"/>
    <w:rsid w:val="0012274D"/>
    <w:rsid w:val="001238B0"/>
    <w:rsid w:val="00124635"/>
    <w:rsid w:val="00124A13"/>
    <w:rsid w:val="00125C1D"/>
    <w:rsid w:val="001260D0"/>
    <w:rsid w:val="00126213"/>
    <w:rsid w:val="00126F95"/>
    <w:rsid w:val="001272D4"/>
    <w:rsid w:val="0012750F"/>
    <w:rsid w:val="00127A0F"/>
    <w:rsid w:val="00130A39"/>
    <w:rsid w:val="00130D8B"/>
    <w:rsid w:val="00132046"/>
    <w:rsid w:val="0013366F"/>
    <w:rsid w:val="001337D6"/>
    <w:rsid w:val="00133D22"/>
    <w:rsid w:val="00134157"/>
    <w:rsid w:val="001352B8"/>
    <w:rsid w:val="001354C9"/>
    <w:rsid w:val="0013568C"/>
    <w:rsid w:val="001359F8"/>
    <w:rsid w:val="0013669A"/>
    <w:rsid w:val="001366F7"/>
    <w:rsid w:val="00136983"/>
    <w:rsid w:val="00137D17"/>
    <w:rsid w:val="00137E9C"/>
    <w:rsid w:val="00140440"/>
    <w:rsid w:val="001406F4"/>
    <w:rsid w:val="00140849"/>
    <w:rsid w:val="00140D33"/>
    <w:rsid w:val="001411C8"/>
    <w:rsid w:val="00141B12"/>
    <w:rsid w:val="00143CDF"/>
    <w:rsid w:val="00143E72"/>
    <w:rsid w:val="001440AE"/>
    <w:rsid w:val="001443A3"/>
    <w:rsid w:val="0014453A"/>
    <w:rsid w:val="001446E4"/>
    <w:rsid w:val="0014491A"/>
    <w:rsid w:val="00144C02"/>
    <w:rsid w:val="001455A6"/>
    <w:rsid w:val="00145B34"/>
    <w:rsid w:val="00145CDF"/>
    <w:rsid w:val="00145E82"/>
    <w:rsid w:val="001469BD"/>
    <w:rsid w:val="00146C8E"/>
    <w:rsid w:val="001477DA"/>
    <w:rsid w:val="00151887"/>
    <w:rsid w:val="001519B5"/>
    <w:rsid w:val="00152D05"/>
    <w:rsid w:val="001532F0"/>
    <w:rsid w:val="001539F3"/>
    <w:rsid w:val="00154612"/>
    <w:rsid w:val="001552B4"/>
    <w:rsid w:val="00155D91"/>
    <w:rsid w:val="00156036"/>
    <w:rsid w:val="001571DB"/>
    <w:rsid w:val="00157625"/>
    <w:rsid w:val="00157CB6"/>
    <w:rsid w:val="001606A4"/>
    <w:rsid w:val="00160933"/>
    <w:rsid w:val="001611F3"/>
    <w:rsid w:val="001614E9"/>
    <w:rsid w:val="00161718"/>
    <w:rsid w:val="0016257E"/>
    <w:rsid w:val="00162E4F"/>
    <w:rsid w:val="00163137"/>
    <w:rsid w:val="00163265"/>
    <w:rsid w:val="00163347"/>
    <w:rsid w:val="001636B5"/>
    <w:rsid w:val="00163821"/>
    <w:rsid w:val="00165D42"/>
    <w:rsid w:val="00165E07"/>
    <w:rsid w:val="0016625E"/>
    <w:rsid w:val="001663B4"/>
    <w:rsid w:val="00166403"/>
    <w:rsid w:val="0016694C"/>
    <w:rsid w:val="00166A7B"/>
    <w:rsid w:val="00170978"/>
    <w:rsid w:val="00170D7D"/>
    <w:rsid w:val="00170FD6"/>
    <w:rsid w:val="00171F25"/>
    <w:rsid w:val="00172E4B"/>
    <w:rsid w:val="001733A7"/>
    <w:rsid w:val="00173E09"/>
    <w:rsid w:val="00173F83"/>
    <w:rsid w:val="00174456"/>
    <w:rsid w:val="00174B59"/>
    <w:rsid w:val="001754CD"/>
    <w:rsid w:val="00175E92"/>
    <w:rsid w:val="00175ECC"/>
    <w:rsid w:val="00176202"/>
    <w:rsid w:val="00176DFB"/>
    <w:rsid w:val="00177501"/>
    <w:rsid w:val="00177A7C"/>
    <w:rsid w:val="00177E52"/>
    <w:rsid w:val="00180212"/>
    <w:rsid w:val="0018329D"/>
    <w:rsid w:val="001848AC"/>
    <w:rsid w:val="00184943"/>
    <w:rsid w:val="0018517F"/>
    <w:rsid w:val="001873FA"/>
    <w:rsid w:val="00190BC4"/>
    <w:rsid w:val="00190C81"/>
    <w:rsid w:val="0019118D"/>
    <w:rsid w:val="001918DE"/>
    <w:rsid w:val="00192476"/>
    <w:rsid w:val="00192518"/>
    <w:rsid w:val="0019257C"/>
    <w:rsid w:val="00192592"/>
    <w:rsid w:val="00192C09"/>
    <w:rsid w:val="001930D2"/>
    <w:rsid w:val="001939C2"/>
    <w:rsid w:val="001941DE"/>
    <w:rsid w:val="0019499B"/>
    <w:rsid w:val="001952F8"/>
    <w:rsid w:val="0019594B"/>
    <w:rsid w:val="00196AAD"/>
    <w:rsid w:val="00196D2E"/>
    <w:rsid w:val="00197049"/>
    <w:rsid w:val="00197DBC"/>
    <w:rsid w:val="00197EE4"/>
    <w:rsid w:val="00197F31"/>
    <w:rsid w:val="001A0461"/>
    <w:rsid w:val="001A0CD0"/>
    <w:rsid w:val="001A0D2E"/>
    <w:rsid w:val="001A0D7D"/>
    <w:rsid w:val="001A14AB"/>
    <w:rsid w:val="001A2013"/>
    <w:rsid w:val="001A20FE"/>
    <w:rsid w:val="001A2790"/>
    <w:rsid w:val="001A29BC"/>
    <w:rsid w:val="001A2A15"/>
    <w:rsid w:val="001A2AED"/>
    <w:rsid w:val="001A2D51"/>
    <w:rsid w:val="001A31B3"/>
    <w:rsid w:val="001A34F0"/>
    <w:rsid w:val="001A3525"/>
    <w:rsid w:val="001A42EA"/>
    <w:rsid w:val="001A4DF4"/>
    <w:rsid w:val="001A4F45"/>
    <w:rsid w:val="001A5481"/>
    <w:rsid w:val="001A5788"/>
    <w:rsid w:val="001A64FD"/>
    <w:rsid w:val="001A6730"/>
    <w:rsid w:val="001A6A23"/>
    <w:rsid w:val="001A7035"/>
    <w:rsid w:val="001A74CB"/>
    <w:rsid w:val="001A7992"/>
    <w:rsid w:val="001A7BD9"/>
    <w:rsid w:val="001B0D63"/>
    <w:rsid w:val="001B0E6E"/>
    <w:rsid w:val="001B111C"/>
    <w:rsid w:val="001B1130"/>
    <w:rsid w:val="001B13DF"/>
    <w:rsid w:val="001B150B"/>
    <w:rsid w:val="001B1F34"/>
    <w:rsid w:val="001B2006"/>
    <w:rsid w:val="001B2A83"/>
    <w:rsid w:val="001B3BC5"/>
    <w:rsid w:val="001B491B"/>
    <w:rsid w:val="001B4E90"/>
    <w:rsid w:val="001B5077"/>
    <w:rsid w:val="001B689A"/>
    <w:rsid w:val="001B7420"/>
    <w:rsid w:val="001B754A"/>
    <w:rsid w:val="001B77EE"/>
    <w:rsid w:val="001C03C3"/>
    <w:rsid w:val="001C0795"/>
    <w:rsid w:val="001C0E4F"/>
    <w:rsid w:val="001C117C"/>
    <w:rsid w:val="001C1AA7"/>
    <w:rsid w:val="001C2035"/>
    <w:rsid w:val="001C259E"/>
    <w:rsid w:val="001C2856"/>
    <w:rsid w:val="001C2C41"/>
    <w:rsid w:val="001C2D31"/>
    <w:rsid w:val="001C2E30"/>
    <w:rsid w:val="001C30C9"/>
    <w:rsid w:val="001C3B83"/>
    <w:rsid w:val="001C4140"/>
    <w:rsid w:val="001C4BA5"/>
    <w:rsid w:val="001C57B6"/>
    <w:rsid w:val="001C5D5E"/>
    <w:rsid w:val="001C5D93"/>
    <w:rsid w:val="001C604E"/>
    <w:rsid w:val="001C6367"/>
    <w:rsid w:val="001C6C21"/>
    <w:rsid w:val="001C7358"/>
    <w:rsid w:val="001D0653"/>
    <w:rsid w:val="001D3005"/>
    <w:rsid w:val="001D3EF0"/>
    <w:rsid w:val="001D42CF"/>
    <w:rsid w:val="001D4792"/>
    <w:rsid w:val="001D48C1"/>
    <w:rsid w:val="001D4D52"/>
    <w:rsid w:val="001D4EB8"/>
    <w:rsid w:val="001D547F"/>
    <w:rsid w:val="001D5C86"/>
    <w:rsid w:val="001D5EA6"/>
    <w:rsid w:val="001D61CF"/>
    <w:rsid w:val="001D63CF"/>
    <w:rsid w:val="001D6C63"/>
    <w:rsid w:val="001D78A9"/>
    <w:rsid w:val="001E037A"/>
    <w:rsid w:val="001E0B6C"/>
    <w:rsid w:val="001E1871"/>
    <w:rsid w:val="001E2628"/>
    <w:rsid w:val="001E2DDE"/>
    <w:rsid w:val="001E339C"/>
    <w:rsid w:val="001E36A1"/>
    <w:rsid w:val="001E437F"/>
    <w:rsid w:val="001E4837"/>
    <w:rsid w:val="001E4B58"/>
    <w:rsid w:val="001E5FEE"/>
    <w:rsid w:val="001E64EB"/>
    <w:rsid w:val="001E733B"/>
    <w:rsid w:val="001E7369"/>
    <w:rsid w:val="001E74DA"/>
    <w:rsid w:val="001E74E5"/>
    <w:rsid w:val="001E7646"/>
    <w:rsid w:val="001E769A"/>
    <w:rsid w:val="001E7FF7"/>
    <w:rsid w:val="001F0063"/>
    <w:rsid w:val="001F0244"/>
    <w:rsid w:val="001F0E4F"/>
    <w:rsid w:val="001F110C"/>
    <w:rsid w:val="001F13A7"/>
    <w:rsid w:val="001F21C4"/>
    <w:rsid w:val="001F320E"/>
    <w:rsid w:val="001F4C70"/>
    <w:rsid w:val="001F5A6A"/>
    <w:rsid w:val="001F5AD9"/>
    <w:rsid w:val="001F5D23"/>
    <w:rsid w:val="001F643E"/>
    <w:rsid w:val="001F71A9"/>
    <w:rsid w:val="001F749C"/>
    <w:rsid w:val="001F75AA"/>
    <w:rsid w:val="001F75EB"/>
    <w:rsid w:val="001F7E14"/>
    <w:rsid w:val="002001DA"/>
    <w:rsid w:val="002002A6"/>
    <w:rsid w:val="002005D1"/>
    <w:rsid w:val="00201158"/>
    <w:rsid w:val="00201890"/>
    <w:rsid w:val="00201975"/>
    <w:rsid w:val="002021BB"/>
    <w:rsid w:val="002022EF"/>
    <w:rsid w:val="00203473"/>
    <w:rsid w:val="00203B47"/>
    <w:rsid w:val="002043F1"/>
    <w:rsid w:val="00204476"/>
    <w:rsid w:val="00205B86"/>
    <w:rsid w:val="0020612C"/>
    <w:rsid w:val="0020667D"/>
    <w:rsid w:val="00206E6A"/>
    <w:rsid w:val="00210CCD"/>
    <w:rsid w:val="0021160F"/>
    <w:rsid w:val="00211C0B"/>
    <w:rsid w:val="0021219C"/>
    <w:rsid w:val="00212791"/>
    <w:rsid w:val="00212C85"/>
    <w:rsid w:val="002131D9"/>
    <w:rsid w:val="00213DBA"/>
    <w:rsid w:val="00213DD0"/>
    <w:rsid w:val="002142D2"/>
    <w:rsid w:val="0021474D"/>
    <w:rsid w:val="002147AA"/>
    <w:rsid w:val="0021603E"/>
    <w:rsid w:val="0021609E"/>
    <w:rsid w:val="00216396"/>
    <w:rsid w:val="00216772"/>
    <w:rsid w:val="00216F3F"/>
    <w:rsid w:val="00217719"/>
    <w:rsid w:val="00217899"/>
    <w:rsid w:val="002200C9"/>
    <w:rsid w:val="00220490"/>
    <w:rsid w:val="002204DD"/>
    <w:rsid w:val="002209DC"/>
    <w:rsid w:val="00221B81"/>
    <w:rsid w:val="0022221E"/>
    <w:rsid w:val="0022280B"/>
    <w:rsid w:val="00223666"/>
    <w:rsid w:val="00223721"/>
    <w:rsid w:val="00223A78"/>
    <w:rsid w:val="002251BF"/>
    <w:rsid w:val="00225591"/>
    <w:rsid w:val="00225E14"/>
    <w:rsid w:val="00225F4E"/>
    <w:rsid w:val="002267F0"/>
    <w:rsid w:val="00227960"/>
    <w:rsid w:val="00227B8A"/>
    <w:rsid w:val="00227D83"/>
    <w:rsid w:val="00230EDA"/>
    <w:rsid w:val="00231020"/>
    <w:rsid w:val="00231DD0"/>
    <w:rsid w:val="002321A3"/>
    <w:rsid w:val="00232E9A"/>
    <w:rsid w:val="0023333E"/>
    <w:rsid w:val="00233760"/>
    <w:rsid w:val="00233CE9"/>
    <w:rsid w:val="0023453D"/>
    <w:rsid w:val="002348FA"/>
    <w:rsid w:val="00235901"/>
    <w:rsid w:val="00235B27"/>
    <w:rsid w:val="00235DC4"/>
    <w:rsid w:val="00235F00"/>
    <w:rsid w:val="00236008"/>
    <w:rsid w:val="002368BB"/>
    <w:rsid w:val="00236B1E"/>
    <w:rsid w:val="00237930"/>
    <w:rsid w:val="00237C8D"/>
    <w:rsid w:val="00240C1E"/>
    <w:rsid w:val="00241568"/>
    <w:rsid w:val="00241B96"/>
    <w:rsid w:val="0024210B"/>
    <w:rsid w:val="002428BB"/>
    <w:rsid w:val="0024301C"/>
    <w:rsid w:val="00243342"/>
    <w:rsid w:val="00243E9D"/>
    <w:rsid w:val="00244072"/>
    <w:rsid w:val="0024535B"/>
    <w:rsid w:val="00245B41"/>
    <w:rsid w:val="00245FB9"/>
    <w:rsid w:val="00246066"/>
    <w:rsid w:val="0024608E"/>
    <w:rsid w:val="0024662C"/>
    <w:rsid w:val="00246A10"/>
    <w:rsid w:val="00246EE1"/>
    <w:rsid w:val="0024720B"/>
    <w:rsid w:val="00247214"/>
    <w:rsid w:val="00247929"/>
    <w:rsid w:val="002501F1"/>
    <w:rsid w:val="00250222"/>
    <w:rsid w:val="00250547"/>
    <w:rsid w:val="00252452"/>
    <w:rsid w:val="00252AAD"/>
    <w:rsid w:val="00253385"/>
    <w:rsid w:val="00253438"/>
    <w:rsid w:val="002536BA"/>
    <w:rsid w:val="0025400C"/>
    <w:rsid w:val="0025466B"/>
    <w:rsid w:val="002547D5"/>
    <w:rsid w:val="00254812"/>
    <w:rsid w:val="002552F5"/>
    <w:rsid w:val="00255D1A"/>
    <w:rsid w:val="00256384"/>
    <w:rsid w:val="002569DC"/>
    <w:rsid w:val="00257211"/>
    <w:rsid w:val="0025736A"/>
    <w:rsid w:val="0025767C"/>
    <w:rsid w:val="00257AE3"/>
    <w:rsid w:val="00260C93"/>
    <w:rsid w:val="002617A4"/>
    <w:rsid w:val="00261E97"/>
    <w:rsid w:val="00262A85"/>
    <w:rsid w:val="0026369C"/>
    <w:rsid w:val="00263B27"/>
    <w:rsid w:val="00263D58"/>
    <w:rsid w:val="0026435F"/>
    <w:rsid w:val="0026450A"/>
    <w:rsid w:val="002646FD"/>
    <w:rsid w:val="00264D2A"/>
    <w:rsid w:val="00266419"/>
    <w:rsid w:val="002669EA"/>
    <w:rsid w:val="00266DA9"/>
    <w:rsid w:val="0026702D"/>
    <w:rsid w:val="00267380"/>
    <w:rsid w:val="00267B43"/>
    <w:rsid w:val="00267D32"/>
    <w:rsid w:val="00271134"/>
    <w:rsid w:val="002713F9"/>
    <w:rsid w:val="002713FC"/>
    <w:rsid w:val="00271597"/>
    <w:rsid w:val="00271826"/>
    <w:rsid w:val="00271C61"/>
    <w:rsid w:val="00271EFE"/>
    <w:rsid w:val="002721BA"/>
    <w:rsid w:val="00272A9B"/>
    <w:rsid w:val="00272F2A"/>
    <w:rsid w:val="0027316F"/>
    <w:rsid w:val="00273582"/>
    <w:rsid w:val="002735B2"/>
    <w:rsid w:val="0027382B"/>
    <w:rsid w:val="002742F2"/>
    <w:rsid w:val="002747C4"/>
    <w:rsid w:val="00274D5F"/>
    <w:rsid w:val="0027532B"/>
    <w:rsid w:val="0027615B"/>
    <w:rsid w:val="002762BD"/>
    <w:rsid w:val="00277192"/>
    <w:rsid w:val="0027750B"/>
    <w:rsid w:val="00277870"/>
    <w:rsid w:val="00280778"/>
    <w:rsid w:val="00281240"/>
    <w:rsid w:val="0028184C"/>
    <w:rsid w:val="00281C51"/>
    <w:rsid w:val="002821D8"/>
    <w:rsid w:val="0028278D"/>
    <w:rsid w:val="00282DC9"/>
    <w:rsid w:val="00282EE6"/>
    <w:rsid w:val="00282F89"/>
    <w:rsid w:val="002834FF"/>
    <w:rsid w:val="0028350F"/>
    <w:rsid w:val="00283E8A"/>
    <w:rsid w:val="002847D9"/>
    <w:rsid w:val="00284BB2"/>
    <w:rsid w:val="00284C95"/>
    <w:rsid w:val="002858C9"/>
    <w:rsid w:val="00286102"/>
    <w:rsid w:val="00286A3A"/>
    <w:rsid w:val="00286D05"/>
    <w:rsid w:val="00286F06"/>
    <w:rsid w:val="0028773E"/>
    <w:rsid w:val="00287B0F"/>
    <w:rsid w:val="00287C57"/>
    <w:rsid w:val="002901D7"/>
    <w:rsid w:val="00291111"/>
    <w:rsid w:val="0029168C"/>
    <w:rsid w:val="00291870"/>
    <w:rsid w:val="00291E95"/>
    <w:rsid w:val="00291EAD"/>
    <w:rsid w:val="00292213"/>
    <w:rsid w:val="002922DF"/>
    <w:rsid w:val="00292B60"/>
    <w:rsid w:val="00292B65"/>
    <w:rsid w:val="00292E24"/>
    <w:rsid w:val="00292E73"/>
    <w:rsid w:val="00293A15"/>
    <w:rsid w:val="00293AD2"/>
    <w:rsid w:val="00293B68"/>
    <w:rsid w:val="00293DE8"/>
    <w:rsid w:val="00293F26"/>
    <w:rsid w:val="00293FA6"/>
    <w:rsid w:val="002940F3"/>
    <w:rsid w:val="0029412D"/>
    <w:rsid w:val="00294646"/>
    <w:rsid w:val="0029515C"/>
    <w:rsid w:val="00295234"/>
    <w:rsid w:val="00295535"/>
    <w:rsid w:val="0029558F"/>
    <w:rsid w:val="00295DB9"/>
    <w:rsid w:val="002967FF"/>
    <w:rsid w:val="002972FB"/>
    <w:rsid w:val="00297543"/>
    <w:rsid w:val="002977BD"/>
    <w:rsid w:val="002A055A"/>
    <w:rsid w:val="002A07CC"/>
    <w:rsid w:val="002A0995"/>
    <w:rsid w:val="002A0E21"/>
    <w:rsid w:val="002A1550"/>
    <w:rsid w:val="002A158B"/>
    <w:rsid w:val="002A1FD5"/>
    <w:rsid w:val="002A2BF0"/>
    <w:rsid w:val="002A2DBE"/>
    <w:rsid w:val="002A2F0C"/>
    <w:rsid w:val="002A302E"/>
    <w:rsid w:val="002A3E9C"/>
    <w:rsid w:val="002A4C08"/>
    <w:rsid w:val="002A4C65"/>
    <w:rsid w:val="002A53E6"/>
    <w:rsid w:val="002A5E4C"/>
    <w:rsid w:val="002A6029"/>
    <w:rsid w:val="002A641B"/>
    <w:rsid w:val="002A6C2E"/>
    <w:rsid w:val="002A6FCC"/>
    <w:rsid w:val="002B0094"/>
    <w:rsid w:val="002B12DB"/>
    <w:rsid w:val="002B155B"/>
    <w:rsid w:val="002B156F"/>
    <w:rsid w:val="002B27EA"/>
    <w:rsid w:val="002B2814"/>
    <w:rsid w:val="002B3667"/>
    <w:rsid w:val="002B39F5"/>
    <w:rsid w:val="002B4152"/>
    <w:rsid w:val="002B427B"/>
    <w:rsid w:val="002B4702"/>
    <w:rsid w:val="002B4E60"/>
    <w:rsid w:val="002B55B0"/>
    <w:rsid w:val="002B6198"/>
    <w:rsid w:val="002B6F68"/>
    <w:rsid w:val="002B704F"/>
    <w:rsid w:val="002B7534"/>
    <w:rsid w:val="002B7955"/>
    <w:rsid w:val="002B7E42"/>
    <w:rsid w:val="002C09D5"/>
    <w:rsid w:val="002C0BE0"/>
    <w:rsid w:val="002C274E"/>
    <w:rsid w:val="002C29F9"/>
    <w:rsid w:val="002C3072"/>
    <w:rsid w:val="002C3404"/>
    <w:rsid w:val="002C3FDA"/>
    <w:rsid w:val="002C4349"/>
    <w:rsid w:val="002C4782"/>
    <w:rsid w:val="002C50C9"/>
    <w:rsid w:val="002C55FC"/>
    <w:rsid w:val="002C5EE6"/>
    <w:rsid w:val="002C68EB"/>
    <w:rsid w:val="002C6A03"/>
    <w:rsid w:val="002C6EB5"/>
    <w:rsid w:val="002C6EE1"/>
    <w:rsid w:val="002C7113"/>
    <w:rsid w:val="002C772A"/>
    <w:rsid w:val="002D0279"/>
    <w:rsid w:val="002D066C"/>
    <w:rsid w:val="002D07E5"/>
    <w:rsid w:val="002D0EBE"/>
    <w:rsid w:val="002D24D6"/>
    <w:rsid w:val="002D4C8D"/>
    <w:rsid w:val="002D4DC6"/>
    <w:rsid w:val="002D4FFF"/>
    <w:rsid w:val="002D54D1"/>
    <w:rsid w:val="002D5515"/>
    <w:rsid w:val="002D5DD9"/>
    <w:rsid w:val="002D6F35"/>
    <w:rsid w:val="002D7176"/>
    <w:rsid w:val="002E0530"/>
    <w:rsid w:val="002E0E87"/>
    <w:rsid w:val="002E1D1D"/>
    <w:rsid w:val="002E234D"/>
    <w:rsid w:val="002E3463"/>
    <w:rsid w:val="002E4852"/>
    <w:rsid w:val="002E4B5A"/>
    <w:rsid w:val="002E4FB1"/>
    <w:rsid w:val="002E53A2"/>
    <w:rsid w:val="002E706C"/>
    <w:rsid w:val="002E711C"/>
    <w:rsid w:val="002E7196"/>
    <w:rsid w:val="002E7A5C"/>
    <w:rsid w:val="002F0233"/>
    <w:rsid w:val="002F03AF"/>
    <w:rsid w:val="002F08FE"/>
    <w:rsid w:val="002F1867"/>
    <w:rsid w:val="002F2D03"/>
    <w:rsid w:val="002F2FDC"/>
    <w:rsid w:val="002F3042"/>
    <w:rsid w:val="002F309D"/>
    <w:rsid w:val="002F32F9"/>
    <w:rsid w:val="002F35C2"/>
    <w:rsid w:val="002F39A4"/>
    <w:rsid w:val="002F4C63"/>
    <w:rsid w:val="002F4DE6"/>
    <w:rsid w:val="002F568F"/>
    <w:rsid w:val="002F70A0"/>
    <w:rsid w:val="002F7994"/>
    <w:rsid w:val="00300EAD"/>
    <w:rsid w:val="00301A6C"/>
    <w:rsid w:val="0030264F"/>
    <w:rsid w:val="00302EE2"/>
    <w:rsid w:val="003030B4"/>
    <w:rsid w:val="003031BE"/>
    <w:rsid w:val="0030360B"/>
    <w:rsid w:val="00303D0A"/>
    <w:rsid w:val="0030480F"/>
    <w:rsid w:val="00305040"/>
    <w:rsid w:val="00305041"/>
    <w:rsid w:val="00305467"/>
    <w:rsid w:val="00305BCD"/>
    <w:rsid w:val="00306D8A"/>
    <w:rsid w:val="00307374"/>
    <w:rsid w:val="0030745E"/>
    <w:rsid w:val="003075DD"/>
    <w:rsid w:val="00307A50"/>
    <w:rsid w:val="00307D02"/>
    <w:rsid w:val="003103F2"/>
    <w:rsid w:val="00311419"/>
    <w:rsid w:val="0031180F"/>
    <w:rsid w:val="0031187A"/>
    <w:rsid w:val="00311916"/>
    <w:rsid w:val="00312EBA"/>
    <w:rsid w:val="003130FE"/>
    <w:rsid w:val="00313728"/>
    <w:rsid w:val="00313AC8"/>
    <w:rsid w:val="00313F12"/>
    <w:rsid w:val="00314500"/>
    <w:rsid w:val="0031479C"/>
    <w:rsid w:val="0031615E"/>
    <w:rsid w:val="00316729"/>
    <w:rsid w:val="0031680F"/>
    <w:rsid w:val="00316BD9"/>
    <w:rsid w:val="00316FB5"/>
    <w:rsid w:val="003176C9"/>
    <w:rsid w:val="00317F41"/>
    <w:rsid w:val="00320FD4"/>
    <w:rsid w:val="003212CD"/>
    <w:rsid w:val="003214FB"/>
    <w:rsid w:val="003216B0"/>
    <w:rsid w:val="0032183F"/>
    <w:rsid w:val="00321E72"/>
    <w:rsid w:val="003220BC"/>
    <w:rsid w:val="00322C94"/>
    <w:rsid w:val="003239D8"/>
    <w:rsid w:val="00323A99"/>
    <w:rsid w:val="00323FD2"/>
    <w:rsid w:val="003242F5"/>
    <w:rsid w:val="00324891"/>
    <w:rsid w:val="00324B0B"/>
    <w:rsid w:val="00326A43"/>
    <w:rsid w:val="00326C1A"/>
    <w:rsid w:val="00327514"/>
    <w:rsid w:val="00327857"/>
    <w:rsid w:val="00327B31"/>
    <w:rsid w:val="00327CBE"/>
    <w:rsid w:val="00327DDB"/>
    <w:rsid w:val="00327E0F"/>
    <w:rsid w:val="003300D6"/>
    <w:rsid w:val="00330199"/>
    <w:rsid w:val="0033089A"/>
    <w:rsid w:val="00331424"/>
    <w:rsid w:val="003314F8"/>
    <w:rsid w:val="00331518"/>
    <w:rsid w:val="00331E8A"/>
    <w:rsid w:val="00332878"/>
    <w:rsid w:val="0033370D"/>
    <w:rsid w:val="00333F5B"/>
    <w:rsid w:val="00334370"/>
    <w:rsid w:val="0033452C"/>
    <w:rsid w:val="00334C53"/>
    <w:rsid w:val="00334E95"/>
    <w:rsid w:val="00336474"/>
    <w:rsid w:val="0033655B"/>
    <w:rsid w:val="00336C61"/>
    <w:rsid w:val="0033775F"/>
    <w:rsid w:val="00340561"/>
    <w:rsid w:val="00340637"/>
    <w:rsid w:val="00340CDE"/>
    <w:rsid w:val="0034158D"/>
    <w:rsid w:val="0034184B"/>
    <w:rsid w:val="003425BA"/>
    <w:rsid w:val="00342B8C"/>
    <w:rsid w:val="00342BC6"/>
    <w:rsid w:val="00343891"/>
    <w:rsid w:val="003439FD"/>
    <w:rsid w:val="00344ABD"/>
    <w:rsid w:val="00344BC5"/>
    <w:rsid w:val="003451C0"/>
    <w:rsid w:val="00345D5D"/>
    <w:rsid w:val="00346645"/>
    <w:rsid w:val="00346B0F"/>
    <w:rsid w:val="00346BB1"/>
    <w:rsid w:val="00347731"/>
    <w:rsid w:val="00350CCE"/>
    <w:rsid w:val="0035145F"/>
    <w:rsid w:val="00351DB4"/>
    <w:rsid w:val="00352427"/>
    <w:rsid w:val="00352D0C"/>
    <w:rsid w:val="00352DC2"/>
    <w:rsid w:val="0035359D"/>
    <w:rsid w:val="00353AE8"/>
    <w:rsid w:val="00354E35"/>
    <w:rsid w:val="00355A9D"/>
    <w:rsid w:val="00355D15"/>
    <w:rsid w:val="00355F2A"/>
    <w:rsid w:val="003561BE"/>
    <w:rsid w:val="00356371"/>
    <w:rsid w:val="003579E0"/>
    <w:rsid w:val="00357C84"/>
    <w:rsid w:val="00360F75"/>
    <w:rsid w:val="00361738"/>
    <w:rsid w:val="0036267E"/>
    <w:rsid w:val="00362D0F"/>
    <w:rsid w:val="003633C2"/>
    <w:rsid w:val="003639C1"/>
    <w:rsid w:val="003655B6"/>
    <w:rsid w:val="00365C8B"/>
    <w:rsid w:val="003664A0"/>
    <w:rsid w:val="00366F93"/>
    <w:rsid w:val="00367129"/>
    <w:rsid w:val="0036723C"/>
    <w:rsid w:val="00371D1D"/>
    <w:rsid w:val="003724A5"/>
    <w:rsid w:val="00372A6A"/>
    <w:rsid w:val="00372AC0"/>
    <w:rsid w:val="0037379D"/>
    <w:rsid w:val="00373983"/>
    <w:rsid w:val="00373E6D"/>
    <w:rsid w:val="003779CC"/>
    <w:rsid w:val="00377DB1"/>
    <w:rsid w:val="003802C6"/>
    <w:rsid w:val="00380BD7"/>
    <w:rsid w:val="00380D59"/>
    <w:rsid w:val="003813A6"/>
    <w:rsid w:val="003813B8"/>
    <w:rsid w:val="00381A65"/>
    <w:rsid w:val="00383C87"/>
    <w:rsid w:val="00383FBE"/>
    <w:rsid w:val="00384823"/>
    <w:rsid w:val="00384967"/>
    <w:rsid w:val="00385875"/>
    <w:rsid w:val="0038626A"/>
    <w:rsid w:val="0038633E"/>
    <w:rsid w:val="00386DB8"/>
    <w:rsid w:val="00387581"/>
    <w:rsid w:val="00387B8C"/>
    <w:rsid w:val="0039066B"/>
    <w:rsid w:val="00390930"/>
    <w:rsid w:val="003919B9"/>
    <w:rsid w:val="00391E2C"/>
    <w:rsid w:val="003932DE"/>
    <w:rsid w:val="00393C41"/>
    <w:rsid w:val="003940D3"/>
    <w:rsid w:val="0039465C"/>
    <w:rsid w:val="003946BD"/>
    <w:rsid w:val="00395632"/>
    <w:rsid w:val="00395710"/>
    <w:rsid w:val="00395750"/>
    <w:rsid w:val="00396108"/>
    <w:rsid w:val="003971CA"/>
    <w:rsid w:val="003977E1"/>
    <w:rsid w:val="00397814"/>
    <w:rsid w:val="00397A0B"/>
    <w:rsid w:val="003A01DF"/>
    <w:rsid w:val="003A075E"/>
    <w:rsid w:val="003A1077"/>
    <w:rsid w:val="003A17BA"/>
    <w:rsid w:val="003A1C97"/>
    <w:rsid w:val="003A2943"/>
    <w:rsid w:val="003A3E62"/>
    <w:rsid w:val="003A4537"/>
    <w:rsid w:val="003A4A65"/>
    <w:rsid w:val="003A55FB"/>
    <w:rsid w:val="003A5688"/>
    <w:rsid w:val="003A5944"/>
    <w:rsid w:val="003A5F0F"/>
    <w:rsid w:val="003A71C1"/>
    <w:rsid w:val="003A75BB"/>
    <w:rsid w:val="003A7BEA"/>
    <w:rsid w:val="003B0213"/>
    <w:rsid w:val="003B0F56"/>
    <w:rsid w:val="003B28BD"/>
    <w:rsid w:val="003B2BAE"/>
    <w:rsid w:val="003B2D53"/>
    <w:rsid w:val="003B31C6"/>
    <w:rsid w:val="003B33A2"/>
    <w:rsid w:val="003B3548"/>
    <w:rsid w:val="003B41A9"/>
    <w:rsid w:val="003B43B7"/>
    <w:rsid w:val="003B4C7C"/>
    <w:rsid w:val="003B56A3"/>
    <w:rsid w:val="003B5C72"/>
    <w:rsid w:val="003B5D9B"/>
    <w:rsid w:val="003B60DE"/>
    <w:rsid w:val="003B6268"/>
    <w:rsid w:val="003B6518"/>
    <w:rsid w:val="003B664E"/>
    <w:rsid w:val="003B667A"/>
    <w:rsid w:val="003B687A"/>
    <w:rsid w:val="003B6DDF"/>
    <w:rsid w:val="003B6F1A"/>
    <w:rsid w:val="003B78D1"/>
    <w:rsid w:val="003C007D"/>
    <w:rsid w:val="003C01BB"/>
    <w:rsid w:val="003C020F"/>
    <w:rsid w:val="003C08FE"/>
    <w:rsid w:val="003C0972"/>
    <w:rsid w:val="003C0A7C"/>
    <w:rsid w:val="003C0B4B"/>
    <w:rsid w:val="003C1273"/>
    <w:rsid w:val="003C187E"/>
    <w:rsid w:val="003C2889"/>
    <w:rsid w:val="003C39F9"/>
    <w:rsid w:val="003C68AE"/>
    <w:rsid w:val="003C699F"/>
    <w:rsid w:val="003C7811"/>
    <w:rsid w:val="003C7C41"/>
    <w:rsid w:val="003C7D10"/>
    <w:rsid w:val="003D0AB0"/>
    <w:rsid w:val="003D0D91"/>
    <w:rsid w:val="003D0E22"/>
    <w:rsid w:val="003D178A"/>
    <w:rsid w:val="003D1921"/>
    <w:rsid w:val="003D1AEB"/>
    <w:rsid w:val="003D2284"/>
    <w:rsid w:val="003D2861"/>
    <w:rsid w:val="003D2A94"/>
    <w:rsid w:val="003D3159"/>
    <w:rsid w:val="003D4E8B"/>
    <w:rsid w:val="003D504B"/>
    <w:rsid w:val="003D5086"/>
    <w:rsid w:val="003D549D"/>
    <w:rsid w:val="003D5676"/>
    <w:rsid w:val="003D6927"/>
    <w:rsid w:val="003D6943"/>
    <w:rsid w:val="003D7420"/>
    <w:rsid w:val="003D7771"/>
    <w:rsid w:val="003D78D2"/>
    <w:rsid w:val="003D7AB0"/>
    <w:rsid w:val="003E02BD"/>
    <w:rsid w:val="003E0ABE"/>
    <w:rsid w:val="003E0E4D"/>
    <w:rsid w:val="003E10DD"/>
    <w:rsid w:val="003E12D8"/>
    <w:rsid w:val="003E1533"/>
    <w:rsid w:val="003E1662"/>
    <w:rsid w:val="003E20AB"/>
    <w:rsid w:val="003E27C4"/>
    <w:rsid w:val="003E2A20"/>
    <w:rsid w:val="003E3B33"/>
    <w:rsid w:val="003E4037"/>
    <w:rsid w:val="003E431F"/>
    <w:rsid w:val="003E52C7"/>
    <w:rsid w:val="003E5439"/>
    <w:rsid w:val="003E5458"/>
    <w:rsid w:val="003E6082"/>
    <w:rsid w:val="003E6CEA"/>
    <w:rsid w:val="003E76E5"/>
    <w:rsid w:val="003F16AD"/>
    <w:rsid w:val="003F1A2E"/>
    <w:rsid w:val="003F2425"/>
    <w:rsid w:val="003F2862"/>
    <w:rsid w:val="003F2AC2"/>
    <w:rsid w:val="003F302C"/>
    <w:rsid w:val="003F348D"/>
    <w:rsid w:val="003F352A"/>
    <w:rsid w:val="003F36A8"/>
    <w:rsid w:val="003F4546"/>
    <w:rsid w:val="003F45B3"/>
    <w:rsid w:val="003F4757"/>
    <w:rsid w:val="003F56C2"/>
    <w:rsid w:val="003F596E"/>
    <w:rsid w:val="003F5C97"/>
    <w:rsid w:val="003F6074"/>
    <w:rsid w:val="003F6261"/>
    <w:rsid w:val="003F6D5E"/>
    <w:rsid w:val="003F6D99"/>
    <w:rsid w:val="003F6EB8"/>
    <w:rsid w:val="003F7179"/>
    <w:rsid w:val="003F7330"/>
    <w:rsid w:val="003F76B5"/>
    <w:rsid w:val="003F77DB"/>
    <w:rsid w:val="003F79CC"/>
    <w:rsid w:val="003F7A39"/>
    <w:rsid w:val="003F7DE3"/>
    <w:rsid w:val="003F7E03"/>
    <w:rsid w:val="004002C2"/>
    <w:rsid w:val="0040071A"/>
    <w:rsid w:val="004028A2"/>
    <w:rsid w:val="00403660"/>
    <w:rsid w:val="00404758"/>
    <w:rsid w:val="00404937"/>
    <w:rsid w:val="004060A6"/>
    <w:rsid w:val="004063F5"/>
    <w:rsid w:val="004071E5"/>
    <w:rsid w:val="00407205"/>
    <w:rsid w:val="00407BC0"/>
    <w:rsid w:val="00407EE4"/>
    <w:rsid w:val="00410213"/>
    <w:rsid w:val="00410E26"/>
    <w:rsid w:val="00411220"/>
    <w:rsid w:val="00411383"/>
    <w:rsid w:val="004117B6"/>
    <w:rsid w:val="00411ADB"/>
    <w:rsid w:val="0041202F"/>
    <w:rsid w:val="004129D9"/>
    <w:rsid w:val="00412A4E"/>
    <w:rsid w:val="00412BCF"/>
    <w:rsid w:val="004130AA"/>
    <w:rsid w:val="00413BFC"/>
    <w:rsid w:val="00414C05"/>
    <w:rsid w:val="00415529"/>
    <w:rsid w:val="00415B29"/>
    <w:rsid w:val="004169DB"/>
    <w:rsid w:val="00416C76"/>
    <w:rsid w:val="004204A7"/>
    <w:rsid w:val="004211C1"/>
    <w:rsid w:val="00421C7E"/>
    <w:rsid w:val="00421E8D"/>
    <w:rsid w:val="00422247"/>
    <w:rsid w:val="004225E3"/>
    <w:rsid w:val="00423EF7"/>
    <w:rsid w:val="00423F2C"/>
    <w:rsid w:val="00424724"/>
    <w:rsid w:val="00425252"/>
    <w:rsid w:val="004253F0"/>
    <w:rsid w:val="0042775B"/>
    <w:rsid w:val="0042783E"/>
    <w:rsid w:val="00427ECB"/>
    <w:rsid w:val="00430162"/>
    <w:rsid w:val="00431AFA"/>
    <w:rsid w:val="00432BFE"/>
    <w:rsid w:val="00433B16"/>
    <w:rsid w:val="00434456"/>
    <w:rsid w:val="0043475B"/>
    <w:rsid w:val="00434808"/>
    <w:rsid w:val="0043495A"/>
    <w:rsid w:val="004356AF"/>
    <w:rsid w:val="0043579D"/>
    <w:rsid w:val="00435D15"/>
    <w:rsid w:val="004363E4"/>
    <w:rsid w:val="00436AED"/>
    <w:rsid w:val="00436E46"/>
    <w:rsid w:val="004370E2"/>
    <w:rsid w:val="004373EF"/>
    <w:rsid w:val="00437687"/>
    <w:rsid w:val="00437815"/>
    <w:rsid w:val="00437E80"/>
    <w:rsid w:val="00437F46"/>
    <w:rsid w:val="004403A7"/>
    <w:rsid w:val="0044047C"/>
    <w:rsid w:val="0044140F"/>
    <w:rsid w:val="00441B4F"/>
    <w:rsid w:val="00441E79"/>
    <w:rsid w:val="00443046"/>
    <w:rsid w:val="004434A8"/>
    <w:rsid w:val="004434FC"/>
    <w:rsid w:val="00443CE5"/>
    <w:rsid w:val="004447C4"/>
    <w:rsid w:val="00444AEA"/>
    <w:rsid w:val="004459C7"/>
    <w:rsid w:val="00445D2F"/>
    <w:rsid w:val="00446DB3"/>
    <w:rsid w:val="004471E2"/>
    <w:rsid w:val="00451216"/>
    <w:rsid w:val="004513B0"/>
    <w:rsid w:val="004518C5"/>
    <w:rsid w:val="00451E47"/>
    <w:rsid w:val="00451F8E"/>
    <w:rsid w:val="00452211"/>
    <w:rsid w:val="004524B1"/>
    <w:rsid w:val="004526F4"/>
    <w:rsid w:val="0045391C"/>
    <w:rsid w:val="00453F21"/>
    <w:rsid w:val="00455688"/>
    <w:rsid w:val="00455A55"/>
    <w:rsid w:val="00455B76"/>
    <w:rsid w:val="00455CA7"/>
    <w:rsid w:val="00457A68"/>
    <w:rsid w:val="00457B33"/>
    <w:rsid w:val="00457DBA"/>
    <w:rsid w:val="00457DE9"/>
    <w:rsid w:val="00460422"/>
    <w:rsid w:val="0046098F"/>
    <w:rsid w:val="00461B99"/>
    <w:rsid w:val="00462F75"/>
    <w:rsid w:val="00463835"/>
    <w:rsid w:val="004656BC"/>
    <w:rsid w:val="0046627A"/>
    <w:rsid w:val="004664B2"/>
    <w:rsid w:val="00466995"/>
    <w:rsid w:val="00467E85"/>
    <w:rsid w:val="0047016E"/>
    <w:rsid w:val="004704E6"/>
    <w:rsid w:val="00470BFB"/>
    <w:rsid w:val="00470C45"/>
    <w:rsid w:val="0047139C"/>
    <w:rsid w:val="004719BA"/>
    <w:rsid w:val="00471D78"/>
    <w:rsid w:val="00471DE5"/>
    <w:rsid w:val="00472433"/>
    <w:rsid w:val="00472667"/>
    <w:rsid w:val="004726F5"/>
    <w:rsid w:val="00472734"/>
    <w:rsid w:val="004738CB"/>
    <w:rsid w:val="00474013"/>
    <w:rsid w:val="00474089"/>
    <w:rsid w:val="00474FC3"/>
    <w:rsid w:val="004759C0"/>
    <w:rsid w:val="00475BF2"/>
    <w:rsid w:val="00475E33"/>
    <w:rsid w:val="004770A7"/>
    <w:rsid w:val="00480155"/>
    <w:rsid w:val="00480AFE"/>
    <w:rsid w:val="00480BA2"/>
    <w:rsid w:val="00480C4D"/>
    <w:rsid w:val="00481472"/>
    <w:rsid w:val="00481EFD"/>
    <w:rsid w:val="00481FCF"/>
    <w:rsid w:val="00482697"/>
    <w:rsid w:val="00482C1C"/>
    <w:rsid w:val="00483695"/>
    <w:rsid w:val="00483B5A"/>
    <w:rsid w:val="00484CF4"/>
    <w:rsid w:val="00484E5E"/>
    <w:rsid w:val="00484F44"/>
    <w:rsid w:val="00485A81"/>
    <w:rsid w:val="00485EA5"/>
    <w:rsid w:val="00486BC0"/>
    <w:rsid w:val="004870B5"/>
    <w:rsid w:val="00487A52"/>
    <w:rsid w:val="00487E28"/>
    <w:rsid w:val="0049033A"/>
    <w:rsid w:val="00490429"/>
    <w:rsid w:val="004905A3"/>
    <w:rsid w:val="00490699"/>
    <w:rsid w:val="00490AAD"/>
    <w:rsid w:val="00490FAF"/>
    <w:rsid w:val="00492124"/>
    <w:rsid w:val="00492928"/>
    <w:rsid w:val="00492C76"/>
    <w:rsid w:val="00492FF8"/>
    <w:rsid w:val="004931CD"/>
    <w:rsid w:val="004934EB"/>
    <w:rsid w:val="00494161"/>
    <w:rsid w:val="004941EC"/>
    <w:rsid w:val="00494428"/>
    <w:rsid w:val="00494EB7"/>
    <w:rsid w:val="004958E0"/>
    <w:rsid w:val="004961DB"/>
    <w:rsid w:val="0049650E"/>
    <w:rsid w:val="00497608"/>
    <w:rsid w:val="004977D7"/>
    <w:rsid w:val="00497990"/>
    <w:rsid w:val="00497A08"/>
    <w:rsid w:val="004A05B6"/>
    <w:rsid w:val="004A0F60"/>
    <w:rsid w:val="004A1421"/>
    <w:rsid w:val="004A17B7"/>
    <w:rsid w:val="004A18CA"/>
    <w:rsid w:val="004A1BC2"/>
    <w:rsid w:val="004A1E07"/>
    <w:rsid w:val="004A1FA5"/>
    <w:rsid w:val="004A200E"/>
    <w:rsid w:val="004A232F"/>
    <w:rsid w:val="004A271F"/>
    <w:rsid w:val="004A2BC1"/>
    <w:rsid w:val="004A2E96"/>
    <w:rsid w:val="004A2EC9"/>
    <w:rsid w:val="004A3161"/>
    <w:rsid w:val="004A3797"/>
    <w:rsid w:val="004A3DA8"/>
    <w:rsid w:val="004A4055"/>
    <w:rsid w:val="004A4C33"/>
    <w:rsid w:val="004A51F4"/>
    <w:rsid w:val="004A5930"/>
    <w:rsid w:val="004A6056"/>
    <w:rsid w:val="004A7182"/>
    <w:rsid w:val="004A76BB"/>
    <w:rsid w:val="004A7D24"/>
    <w:rsid w:val="004B0353"/>
    <w:rsid w:val="004B0409"/>
    <w:rsid w:val="004B1D2D"/>
    <w:rsid w:val="004B2FA1"/>
    <w:rsid w:val="004B2FCE"/>
    <w:rsid w:val="004B3BA6"/>
    <w:rsid w:val="004B3C53"/>
    <w:rsid w:val="004B3C85"/>
    <w:rsid w:val="004B3FDB"/>
    <w:rsid w:val="004B4BAE"/>
    <w:rsid w:val="004B6712"/>
    <w:rsid w:val="004B77D0"/>
    <w:rsid w:val="004B799B"/>
    <w:rsid w:val="004C015C"/>
    <w:rsid w:val="004C01DC"/>
    <w:rsid w:val="004C02A9"/>
    <w:rsid w:val="004C04CD"/>
    <w:rsid w:val="004C081C"/>
    <w:rsid w:val="004C0C36"/>
    <w:rsid w:val="004C149E"/>
    <w:rsid w:val="004C1744"/>
    <w:rsid w:val="004C1866"/>
    <w:rsid w:val="004C22A0"/>
    <w:rsid w:val="004C3828"/>
    <w:rsid w:val="004C3BCA"/>
    <w:rsid w:val="004C3C1F"/>
    <w:rsid w:val="004C50BF"/>
    <w:rsid w:val="004C55CF"/>
    <w:rsid w:val="004C5695"/>
    <w:rsid w:val="004C59E9"/>
    <w:rsid w:val="004C60FB"/>
    <w:rsid w:val="004C687A"/>
    <w:rsid w:val="004C6B1E"/>
    <w:rsid w:val="004C6BA1"/>
    <w:rsid w:val="004C72C2"/>
    <w:rsid w:val="004C7F75"/>
    <w:rsid w:val="004D0012"/>
    <w:rsid w:val="004D043C"/>
    <w:rsid w:val="004D09A8"/>
    <w:rsid w:val="004D0A61"/>
    <w:rsid w:val="004D157B"/>
    <w:rsid w:val="004D19C2"/>
    <w:rsid w:val="004D2073"/>
    <w:rsid w:val="004D246F"/>
    <w:rsid w:val="004D316B"/>
    <w:rsid w:val="004D33FD"/>
    <w:rsid w:val="004D34F8"/>
    <w:rsid w:val="004D39A1"/>
    <w:rsid w:val="004D3DC6"/>
    <w:rsid w:val="004D400F"/>
    <w:rsid w:val="004D42B6"/>
    <w:rsid w:val="004D4380"/>
    <w:rsid w:val="004D4819"/>
    <w:rsid w:val="004D5168"/>
    <w:rsid w:val="004D54E3"/>
    <w:rsid w:val="004D5855"/>
    <w:rsid w:val="004D66C6"/>
    <w:rsid w:val="004D69D1"/>
    <w:rsid w:val="004D7371"/>
    <w:rsid w:val="004D77F3"/>
    <w:rsid w:val="004E02C7"/>
    <w:rsid w:val="004E035E"/>
    <w:rsid w:val="004E0CD3"/>
    <w:rsid w:val="004E0EE2"/>
    <w:rsid w:val="004E17BA"/>
    <w:rsid w:val="004E190D"/>
    <w:rsid w:val="004E1B30"/>
    <w:rsid w:val="004E1DC7"/>
    <w:rsid w:val="004E2009"/>
    <w:rsid w:val="004E2363"/>
    <w:rsid w:val="004E2B0B"/>
    <w:rsid w:val="004E2C38"/>
    <w:rsid w:val="004E3E55"/>
    <w:rsid w:val="004E433B"/>
    <w:rsid w:val="004E46CD"/>
    <w:rsid w:val="004E4FF5"/>
    <w:rsid w:val="004E51C1"/>
    <w:rsid w:val="004E5269"/>
    <w:rsid w:val="004E5B34"/>
    <w:rsid w:val="004E5F64"/>
    <w:rsid w:val="004E6E3D"/>
    <w:rsid w:val="004E749D"/>
    <w:rsid w:val="004E7505"/>
    <w:rsid w:val="004E77D8"/>
    <w:rsid w:val="004F02FD"/>
    <w:rsid w:val="004F05D7"/>
    <w:rsid w:val="004F0F10"/>
    <w:rsid w:val="004F119E"/>
    <w:rsid w:val="004F32D3"/>
    <w:rsid w:val="004F346D"/>
    <w:rsid w:val="004F38D7"/>
    <w:rsid w:val="004F3C27"/>
    <w:rsid w:val="004F4A2F"/>
    <w:rsid w:val="004F4D8F"/>
    <w:rsid w:val="004F57A0"/>
    <w:rsid w:val="004F614A"/>
    <w:rsid w:val="004F6259"/>
    <w:rsid w:val="004F6FAE"/>
    <w:rsid w:val="004F74FE"/>
    <w:rsid w:val="004F7AC1"/>
    <w:rsid w:val="004F7DCB"/>
    <w:rsid w:val="00500A63"/>
    <w:rsid w:val="00501067"/>
    <w:rsid w:val="00503342"/>
    <w:rsid w:val="0050453D"/>
    <w:rsid w:val="0050640B"/>
    <w:rsid w:val="00506802"/>
    <w:rsid w:val="00506869"/>
    <w:rsid w:val="00506B21"/>
    <w:rsid w:val="00506BEC"/>
    <w:rsid w:val="00511890"/>
    <w:rsid w:val="00512430"/>
    <w:rsid w:val="005126ED"/>
    <w:rsid w:val="00512C14"/>
    <w:rsid w:val="00512E74"/>
    <w:rsid w:val="005130C7"/>
    <w:rsid w:val="00513288"/>
    <w:rsid w:val="0051333D"/>
    <w:rsid w:val="00513FD1"/>
    <w:rsid w:val="005142A6"/>
    <w:rsid w:val="0051452C"/>
    <w:rsid w:val="00514B01"/>
    <w:rsid w:val="005153C0"/>
    <w:rsid w:val="00515BE7"/>
    <w:rsid w:val="00515F0A"/>
    <w:rsid w:val="00516371"/>
    <w:rsid w:val="00517181"/>
    <w:rsid w:val="005178BB"/>
    <w:rsid w:val="005179F5"/>
    <w:rsid w:val="00517B8A"/>
    <w:rsid w:val="00517C13"/>
    <w:rsid w:val="0052038B"/>
    <w:rsid w:val="0052043C"/>
    <w:rsid w:val="00521151"/>
    <w:rsid w:val="0052157D"/>
    <w:rsid w:val="00521755"/>
    <w:rsid w:val="00521B07"/>
    <w:rsid w:val="00521C0C"/>
    <w:rsid w:val="00521D77"/>
    <w:rsid w:val="005222E5"/>
    <w:rsid w:val="005231A3"/>
    <w:rsid w:val="005245A5"/>
    <w:rsid w:val="0052470B"/>
    <w:rsid w:val="00524D3C"/>
    <w:rsid w:val="0052527F"/>
    <w:rsid w:val="005253D9"/>
    <w:rsid w:val="00526054"/>
    <w:rsid w:val="005260A2"/>
    <w:rsid w:val="005269A5"/>
    <w:rsid w:val="00527638"/>
    <w:rsid w:val="00530FCE"/>
    <w:rsid w:val="00531AC8"/>
    <w:rsid w:val="00531BE1"/>
    <w:rsid w:val="00531FE3"/>
    <w:rsid w:val="0053217A"/>
    <w:rsid w:val="00532D9C"/>
    <w:rsid w:val="0053340D"/>
    <w:rsid w:val="005340E9"/>
    <w:rsid w:val="00534361"/>
    <w:rsid w:val="00534471"/>
    <w:rsid w:val="0053449A"/>
    <w:rsid w:val="00534D8C"/>
    <w:rsid w:val="00536439"/>
    <w:rsid w:val="00536621"/>
    <w:rsid w:val="005368B7"/>
    <w:rsid w:val="005370F3"/>
    <w:rsid w:val="0053715D"/>
    <w:rsid w:val="00537798"/>
    <w:rsid w:val="00537A6D"/>
    <w:rsid w:val="005407FA"/>
    <w:rsid w:val="00540E28"/>
    <w:rsid w:val="0054180A"/>
    <w:rsid w:val="005424A4"/>
    <w:rsid w:val="00542527"/>
    <w:rsid w:val="00542796"/>
    <w:rsid w:val="005427BC"/>
    <w:rsid w:val="00542D0E"/>
    <w:rsid w:val="00542FF4"/>
    <w:rsid w:val="00543260"/>
    <w:rsid w:val="005438FA"/>
    <w:rsid w:val="00543D97"/>
    <w:rsid w:val="005448C1"/>
    <w:rsid w:val="0054497A"/>
    <w:rsid w:val="005450FF"/>
    <w:rsid w:val="005456A5"/>
    <w:rsid w:val="00545B1A"/>
    <w:rsid w:val="005463DB"/>
    <w:rsid w:val="005463F9"/>
    <w:rsid w:val="005465BB"/>
    <w:rsid w:val="005479F3"/>
    <w:rsid w:val="0055088D"/>
    <w:rsid w:val="005512C3"/>
    <w:rsid w:val="0055206F"/>
    <w:rsid w:val="00552E12"/>
    <w:rsid w:val="00552E9A"/>
    <w:rsid w:val="005535D6"/>
    <w:rsid w:val="00553743"/>
    <w:rsid w:val="00553924"/>
    <w:rsid w:val="005539E7"/>
    <w:rsid w:val="005541C9"/>
    <w:rsid w:val="0055534E"/>
    <w:rsid w:val="00555733"/>
    <w:rsid w:val="00555A80"/>
    <w:rsid w:val="00555C36"/>
    <w:rsid w:val="00556577"/>
    <w:rsid w:val="00556602"/>
    <w:rsid w:val="00557103"/>
    <w:rsid w:val="0055744F"/>
    <w:rsid w:val="00557954"/>
    <w:rsid w:val="00557FB9"/>
    <w:rsid w:val="0056031E"/>
    <w:rsid w:val="005607F5"/>
    <w:rsid w:val="005620DE"/>
    <w:rsid w:val="0056260F"/>
    <w:rsid w:val="00562CA9"/>
    <w:rsid w:val="005630F3"/>
    <w:rsid w:val="00563439"/>
    <w:rsid w:val="005634DE"/>
    <w:rsid w:val="005643E4"/>
    <w:rsid w:val="00565C58"/>
    <w:rsid w:val="005661C2"/>
    <w:rsid w:val="00566D83"/>
    <w:rsid w:val="0056708F"/>
    <w:rsid w:val="00567570"/>
    <w:rsid w:val="00567F8E"/>
    <w:rsid w:val="005702E2"/>
    <w:rsid w:val="00570C9E"/>
    <w:rsid w:val="00570D57"/>
    <w:rsid w:val="0057184E"/>
    <w:rsid w:val="00572050"/>
    <w:rsid w:val="0057341B"/>
    <w:rsid w:val="00573423"/>
    <w:rsid w:val="00573C5C"/>
    <w:rsid w:val="00573CDA"/>
    <w:rsid w:val="00573CF4"/>
    <w:rsid w:val="0057402F"/>
    <w:rsid w:val="00574056"/>
    <w:rsid w:val="00574239"/>
    <w:rsid w:val="00574781"/>
    <w:rsid w:val="00575267"/>
    <w:rsid w:val="005752AE"/>
    <w:rsid w:val="00575C1C"/>
    <w:rsid w:val="00576303"/>
    <w:rsid w:val="00576927"/>
    <w:rsid w:val="00576A50"/>
    <w:rsid w:val="00576B6A"/>
    <w:rsid w:val="00576DF3"/>
    <w:rsid w:val="00577874"/>
    <w:rsid w:val="00577DBE"/>
    <w:rsid w:val="00580C84"/>
    <w:rsid w:val="00581776"/>
    <w:rsid w:val="00581B5A"/>
    <w:rsid w:val="00581CED"/>
    <w:rsid w:val="00582221"/>
    <w:rsid w:val="00582377"/>
    <w:rsid w:val="005823E7"/>
    <w:rsid w:val="00582D44"/>
    <w:rsid w:val="0058319F"/>
    <w:rsid w:val="005836DE"/>
    <w:rsid w:val="0058398A"/>
    <w:rsid w:val="00584465"/>
    <w:rsid w:val="0058579C"/>
    <w:rsid w:val="00587419"/>
    <w:rsid w:val="005875CD"/>
    <w:rsid w:val="0058779B"/>
    <w:rsid w:val="0059067B"/>
    <w:rsid w:val="00590B2B"/>
    <w:rsid w:val="0059120A"/>
    <w:rsid w:val="00591AC3"/>
    <w:rsid w:val="00591B1F"/>
    <w:rsid w:val="00592842"/>
    <w:rsid w:val="00592AA4"/>
    <w:rsid w:val="005932F9"/>
    <w:rsid w:val="0059439E"/>
    <w:rsid w:val="0059460B"/>
    <w:rsid w:val="00595261"/>
    <w:rsid w:val="0059591B"/>
    <w:rsid w:val="00596A7E"/>
    <w:rsid w:val="0059796B"/>
    <w:rsid w:val="005A0501"/>
    <w:rsid w:val="005A0B68"/>
    <w:rsid w:val="005A0B95"/>
    <w:rsid w:val="005A0D31"/>
    <w:rsid w:val="005A1A29"/>
    <w:rsid w:val="005A1F90"/>
    <w:rsid w:val="005A29D4"/>
    <w:rsid w:val="005A31E4"/>
    <w:rsid w:val="005A32DC"/>
    <w:rsid w:val="005A3336"/>
    <w:rsid w:val="005A354F"/>
    <w:rsid w:val="005A38BD"/>
    <w:rsid w:val="005A3C78"/>
    <w:rsid w:val="005A4753"/>
    <w:rsid w:val="005A5FCE"/>
    <w:rsid w:val="005A60D3"/>
    <w:rsid w:val="005A613E"/>
    <w:rsid w:val="005A61AD"/>
    <w:rsid w:val="005A634F"/>
    <w:rsid w:val="005A661D"/>
    <w:rsid w:val="005A6E41"/>
    <w:rsid w:val="005A7E97"/>
    <w:rsid w:val="005B0D44"/>
    <w:rsid w:val="005B0F74"/>
    <w:rsid w:val="005B1308"/>
    <w:rsid w:val="005B251B"/>
    <w:rsid w:val="005B282D"/>
    <w:rsid w:val="005B3100"/>
    <w:rsid w:val="005B33DD"/>
    <w:rsid w:val="005B42DF"/>
    <w:rsid w:val="005B4796"/>
    <w:rsid w:val="005B4CCA"/>
    <w:rsid w:val="005B5829"/>
    <w:rsid w:val="005B5BDD"/>
    <w:rsid w:val="005B6973"/>
    <w:rsid w:val="005C1071"/>
    <w:rsid w:val="005C1D92"/>
    <w:rsid w:val="005C1EB5"/>
    <w:rsid w:val="005C24DB"/>
    <w:rsid w:val="005C2520"/>
    <w:rsid w:val="005C330B"/>
    <w:rsid w:val="005C370D"/>
    <w:rsid w:val="005C3B53"/>
    <w:rsid w:val="005C41F8"/>
    <w:rsid w:val="005C4C38"/>
    <w:rsid w:val="005C4F41"/>
    <w:rsid w:val="005C5078"/>
    <w:rsid w:val="005C563C"/>
    <w:rsid w:val="005C594F"/>
    <w:rsid w:val="005C736D"/>
    <w:rsid w:val="005C7728"/>
    <w:rsid w:val="005C7B9B"/>
    <w:rsid w:val="005D0697"/>
    <w:rsid w:val="005D07C4"/>
    <w:rsid w:val="005D0991"/>
    <w:rsid w:val="005D0E62"/>
    <w:rsid w:val="005D142F"/>
    <w:rsid w:val="005D238E"/>
    <w:rsid w:val="005D24FC"/>
    <w:rsid w:val="005D312D"/>
    <w:rsid w:val="005D31FC"/>
    <w:rsid w:val="005D3318"/>
    <w:rsid w:val="005D396F"/>
    <w:rsid w:val="005D407D"/>
    <w:rsid w:val="005D43F4"/>
    <w:rsid w:val="005D4E34"/>
    <w:rsid w:val="005D586A"/>
    <w:rsid w:val="005D5B3D"/>
    <w:rsid w:val="005D5D0F"/>
    <w:rsid w:val="005D5E5C"/>
    <w:rsid w:val="005D6116"/>
    <w:rsid w:val="005D6523"/>
    <w:rsid w:val="005D6899"/>
    <w:rsid w:val="005E041D"/>
    <w:rsid w:val="005E0512"/>
    <w:rsid w:val="005E0A80"/>
    <w:rsid w:val="005E14B0"/>
    <w:rsid w:val="005E16E0"/>
    <w:rsid w:val="005E1C9F"/>
    <w:rsid w:val="005E1F41"/>
    <w:rsid w:val="005E285D"/>
    <w:rsid w:val="005E28E7"/>
    <w:rsid w:val="005E2E17"/>
    <w:rsid w:val="005E3439"/>
    <w:rsid w:val="005E3451"/>
    <w:rsid w:val="005E4115"/>
    <w:rsid w:val="005E462E"/>
    <w:rsid w:val="005E475E"/>
    <w:rsid w:val="005E49D5"/>
    <w:rsid w:val="005E4AC4"/>
    <w:rsid w:val="005E597B"/>
    <w:rsid w:val="005E6CE3"/>
    <w:rsid w:val="005E7046"/>
    <w:rsid w:val="005E71C4"/>
    <w:rsid w:val="005F185C"/>
    <w:rsid w:val="005F2209"/>
    <w:rsid w:val="005F24AE"/>
    <w:rsid w:val="005F3542"/>
    <w:rsid w:val="005F5045"/>
    <w:rsid w:val="005F55D5"/>
    <w:rsid w:val="005F588C"/>
    <w:rsid w:val="005F64F4"/>
    <w:rsid w:val="005F6BAE"/>
    <w:rsid w:val="005F7513"/>
    <w:rsid w:val="005F79C1"/>
    <w:rsid w:val="00600050"/>
    <w:rsid w:val="00600229"/>
    <w:rsid w:val="0060050B"/>
    <w:rsid w:val="00600DC2"/>
    <w:rsid w:val="0060105D"/>
    <w:rsid w:val="006024ED"/>
    <w:rsid w:val="00602805"/>
    <w:rsid w:val="0060289C"/>
    <w:rsid w:val="00602D82"/>
    <w:rsid w:val="00603125"/>
    <w:rsid w:val="00603A9E"/>
    <w:rsid w:val="006050E3"/>
    <w:rsid w:val="00605698"/>
    <w:rsid w:val="00605AA6"/>
    <w:rsid w:val="00607572"/>
    <w:rsid w:val="0060779D"/>
    <w:rsid w:val="006117A5"/>
    <w:rsid w:val="0061241D"/>
    <w:rsid w:val="006124F3"/>
    <w:rsid w:val="00612826"/>
    <w:rsid w:val="00612E23"/>
    <w:rsid w:val="00612F3B"/>
    <w:rsid w:val="006138AE"/>
    <w:rsid w:val="006138F1"/>
    <w:rsid w:val="00613C53"/>
    <w:rsid w:val="00613F3E"/>
    <w:rsid w:val="00613FF3"/>
    <w:rsid w:val="0061446A"/>
    <w:rsid w:val="006155D6"/>
    <w:rsid w:val="006157B7"/>
    <w:rsid w:val="0061594A"/>
    <w:rsid w:val="00615A8A"/>
    <w:rsid w:val="0061616A"/>
    <w:rsid w:val="006164F5"/>
    <w:rsid w:val="00616C35"/>
    <w:rsid w:val="00617C61"/>
    <w:rsid w:val="006202E2"/>
    <w:rsid w:val="006208A4"/>
    <w:rsid w:val="00620FBC"/>
    <w:rsid w:val="006227AB"/>
    <w:rsid w:val="00622BB1"/>
    <w:rsid w:val="00623FD2"/>
    <w:rsid w:val="006246B0"/>
    <w:rsid w:val="0062502B"/>
    <w:rsid w:val="00625485"/>
    <w:rsid w:val="00625667"/>
    <w:rsid w:val="0062644D"/>
    <w:rsid w:val="0062658E"/>
    <w:rsid w:val="0062661C"/>
    <w:rsid w:val="00626840"/>
    <w:rsid w:val="00626986"/>
    <w:rsid w:val="00626A2E"/>
    <w:rsid w:val="00626E4C"/>
    <w:rsid w:val="006270DD"/>
    <w:rsid w:val="006276A3"/>
    <w:rsid w:val="00627B0B"/>
    <w:rsid w:val="00630019"/>
    <w:rsid w:val="00630C8B"/>
    <w:rsid w:val="006312F5"/>
    <w:rsid w:val="0063139B"/>
    <w:rsid w:val="00631525"/>
    <w:rsid w:val="006325C2"/>
    <w:rsid w:val="0063454E"/>
    <w:rsid w:val="006346C6"/>
    <w:rsid w:val="00634C1E"/>
    <w:rsid w:val="006357C9"/>
    <w:rsid w:val="006357D4"/>
    <w:rsid w:val="00637885"/>
    <w:rsid w:val="00640EFF"/>
    <w:rsid w:val="00640F39"/>
    <w:rsid w:val="00641452"/>
    <w:rsid w:val="006416CE"/>
    <w:rsid w:val="00641F3D"/>
    <w:rsid w:val="0064206C"/>
    <w:rsid w:val="00642561"/>
    <w:rsid w:val="00642A67"/>
    <w:rsid w:val="00642D5A"/>
    <w:rsid w:val="00642F7E"/>
    <w:rsid w:val="006431C3"/>
    <w:rsid w:val="00643F11"/>
    <w:rsid w:val="00644073"/>
    <w:rsid w:val="0064461E"/>
    <w:rsid w:val="006451EF"/>
    <w:rsid w:val="00646799"/>
    <w:rsid w:val="00646942"/>
    <w:rsid w:val="00646F4F"/>
    <w:rsid w:val="006479D2"/>
    <w:rsid w:val="0065090E"/>
    <w:rsid w:val="006511CA"/>
    <w:rsid w:val="00651302"/>
    <w:rsid w:val="006515ED"/>
    <w:rsid w:val="00651B0C"/>
    <w:rsid w:val="006526C6"/>
    <w:rsid w:val="00652AA6"/>
    <w:rsid w:val="00652BB9"/>
    <w:rsid w:val="00652F0D"/>
    <w:rsid w:val="00653225"/>
    <w:rsid w:val="006541F0"/>
    <w:rsid w:val="00654243"/>
    <w:rsid w:val="0065515F"/>
    <w:rsid w:val="00655732"/>
    <w:rsid w:val="00655C01"/>
    <w:rsid w:val="0065614D"/>
    <w:rsid w:val="006561A0"/>
    <w:rsid w:val="00656ADC"/>
    <w:rsid w:val="00657831"/>
    <w:rsid w:val="00660C40"/>
    <w:rsid w:val="00660F1A"/>
    <w:rsid w:val="0066137F"/>
    <w:rsid w:val="0066225E"/>
    <w:rsid w:val="00662298"/>
    <w:rsid w:val="00663C10"/>
    <w:rsid w:val="00664230"/>
    <w:rsid w:val="006646BC"/>
    <w:rsid w:val="00666604"/>
    <w:rsid w:val="0066700C"/>
    <w:rsid w:val="00667015"/>
    <w:rsid w:val="00667961"/>
    <w:rsid w:val="00670B51"/>
    <w:rsid w:val="006712F1"/>
    <w:rsid w:val="006718A8"/>
    <w:rsid w:val="00671F55"/>
    <w:rsid w:val="00672429"/>
    <w:rsid w:val="0067249F"/>
    <w:rsid w:val="0067298E"/>
    <w:rsid w:val="006730D4"/>
    <w:rsid w:val="00673B5C"/>
    <w:rsid w:val="00674007"/>
    <w:rsid w:val="00674052"/>
    <w:rsid w:val="006740B6"/>
    <w:rsid w:val="006740ED"/>
    <w:rsid w:val="0067544C"/>
    <w:rsid w:val="00675FD8"/>
    <w:rsid w:val="006760C5"/>
    <w:rsid w:val="00676515"/>
    <w:rsid w:val="006772FA"/>
    <w:rsid w:val="00677430"/>
    <w:rsid w:val="00677A19"/>
    <w:rsid w:val="006809E4"/>
    <w:rsid w:val="006811A9"/>
    <w:rsid w:val="00681627"/>
    <w:rsid w:val="00682A55"/>
    <w:rsid w:val="00683151"/>
    <w:rsid w:val="006836C0"/>
    <w:rsid w:val="006846BC"/>
    <w:rsid w:val="00684CC1"/>
    <w:rsid w:val="00685475"/>
    <w:rsid w:val="006857CB"/>
    <w:rsid w:val="00685B2D"/>
    <w:rsid w:val="00685ED4"/>
    <w:rsid w:val="00685F58"/>
    <w:rsid w:val="0068663C"/>
    <w:rsid w:val="006866C3"/>
    <w:rsid w:val="006867FF"/>
    <w:rsid w:val="006868EB"/>
    <w:rsid w:val="00687402"/>
    <w:rsid w:val="00690023"/>
    <w:rsid w:val="0069036A"/>
    <w:rsid w:val="00690F21"/>
    <w:rsid w:val="00690F7F"/>
    <w:rsid w:val="00691371"/>
    <w:rsid w:val="006913A5"/>
    <w:rsid w:val="0069179E"/>
    <w:rsid w:val="00691FF8"/>
    <w:rsid w:val="00693ED5"/>
    <w:rsid w:val="006958F2"/>
    <w:rsid w:val="00695CAB"/>
    <w:rsid w:val="006967D6"/>
    <w:rsid w:val="006969AE"/>
    <w:rsid w:val="00697407"/>
    <w:rsid w:val="00697F89"/>
    <w:rsid w:val="006A105A"/>
    <w:rsid w:val="006A11EF"/>
    <w:rsid w:val="006A139E"/>
    <w:rsid w:val="006A1418"/>
    <w:rsid w:val="006A2711"/>
    <w:rsid w:val="006A2EED"/>
    <w:rsid w:val="006A4809"/>
    <w:rsid w:val="006A499F"/>
    <w:rsid w:val="006A5653"/>
    <w:rsid w:val="006A57F2"/>
    <w:rsid w:val="006A5D95"/>
    <w:rsid w:val="006A6AEA"/>
    <w:rsid w:val="006A7414"/>
    <w:rsid w:val="006A7426"/>
    <w:rsid w:val="006A7B8C"/>
    <w:rsid w:val="006B020E"/>
    <w:rsid w:val="006B08C7"/>
    <w:rsid w:val="006B0B04"/>
    <w:rsid w:val="006B0C7C"/>
    <w:rsid w:val="006B3B1C"/>
    <w:rsid w:val="006B3C3B"/>
    <w:rsid w:val="006B3E35"/>
    <w:rsid w:val="006B409C"/>
    <w:rsid w:val="006B42D8"/>
    <w:rsid w:val="006B4371"/>
    <w:rsid w:val="006B4377"/>
    <w:rsid w:val="006B441D"/>
    <w:rsid w:val="006B463C"/>
    <w:rsid w:val="006B469A"/>
    <w:rsid w:val="006B49BE"/>
    <w:rsid w:val="006B4D64"/>
    <w:rsid w:val="006B590E"/>
    <w:rsid w:val="006B6764"/>
    <w:rsid w:val="006B6E5A"/>
    <w:rsid w:val="006C0612"/>
    <w:rsid w:val="006C0695"/>
    <w:rsid w:val="006C12F6"/>
    <w:rsid w:val="006C216C"/>
    <w:rsid w:val="006C2419"/>
    <w:rsid w:val="006C24DC"/>
    <w:rsid w:val="006C2CC7"/>
    <w:rsid w:val="006C2DA2"/>
    <w:rsid w:val="006C2DB3"/>
    <w:rsid w:val="006C3114"/>
    <w:rsid w:val="006C351F"/>
    <w:rsid w:val="006C505C"/>
    <w:rsid w:val="006C521D"/>
    <w:rsid w:val="006C52D8"/>
    <w:rsid w:val="006C5EBD"/>
    <w:rsid w:val="006C6808"/>
    <w:rsid w:val="006C733B"/>
    <w:rsid w:val="006C74C6"/>
    <w:rsid w:val="006C74E4"/>
    <w:rsid w:val="006C7E1D"/>
    <w:rsid w:val="006D07BA"/>
    <w:rsid w:val="006D0A3F"/>
    <w:rsid w:val="006D0D88"/>
    <w:rsid w:val="006D16D1"/>
    <w:rsid w:val="006D1D5F"/>
    <w:rsid w:val="006D1D8B"/>
    <w:rsid w:val="006D3905"/>
    <w:rsid w:val="006D3CDC"/>
    <w:rsid w:val="006D41CE"/>
    <w:rsid w:val="006D4B89"/>
    <w:rsid w:val="006D6874"/>
    <w:rsid w:val="006D6A1C"/>
    <w:rsid w:val="006D6A3E"/>
    <w:rsid w:val="006D6D83"/>
    <w:rsid w:val="006D731B"/>
    <w:rsid w:val="006D7484"/>
    <w:rsid w:val="006D77B5"/>
    <w:rsid w:val="006D7831"/>
    <w:rsid w:val="006E0E44"/>
    <w:rsid w:val="006E16E1"/>
    <w:rsid w:val="006E2992"/>
    <w:rsid w:val="006E34B0"/>
    <w:rsid w:val="006E3E2A"/>
    <w:rsid w:val="006E4310"/>
    <w:rsid w:val="006E46BA"/>
    <w:rsid w:val="006E4D06"/>
    <w:rsid w:val="006E567E"/>
    <w:rsid w:val="006E5912"/>
    <w:rsid w:val="006E5A9C"/>
    <w:rsid w:val="006E70A6"/>
    <w:rsid w:val="006E732A"/>
    <w:rsid w:val="006E76F6"/>
    <w:rsid w:val="006F047E"/>
    <w:rsid w:val="006F0870"/>
    <w:rsid w:val="006F0CFB"/>
    <w:rsid w:val="006F133A"/>
    <w:rsid w:val="006F1716"/>
    <w:rsid w:val="006F1ABD"/>
    <w:rsid w:val="006F1FD1"/>
    <w:rsid w:val="006F24F1"/>
    <w:rsid w:val="006F24FC"/>
    <w:rsid w:val="006F2637"/>
    <w:rsid w:val="006F2807"/>
    <w:rsid w:val="006F2DDB"/>
    <w:rsid w:val="006F377C"/>
    <w:rsid w:val="006F3A32"/>
    <w:rsid w:val="006F4C0F"/>
    <w:rsid w:val="006F5807"/>
    <w:rsid w:val="006F7911"/>
    <w:rsid w:val="006F7E77"/>
    <w:rsid w:val="00700B9B"/>
    <w:rsid w:val="00700D4D"/>
    <w:rsid w:val="00701344"/>
    <w:rsid w:val="007014DC"/>
    <w:rsid w:val="00703348"/>
    <w:rsid w:val="00703890"/>
    <w:rsid w:val="00703BDB"/>
    <w:rsid w:val="00704404"/>
    <w:rsid w:val="00704406"/>
    <w:rsid w:val="0070486E"/>
    <w:rsid w:val="00705937"/>
    <w:rsid w:val="00705ABB"/>
    <w:rsid w:val="007061F4"/>
    <w:rsid w:val="00706494"/>
    <w:rsid w:val="007069A4"/>
    <w:rsid w:val="00706C3A"/>
    <w:rsid w:val="007074D9"/>
    <w:rsid w:val="00710073"/>
    <w:rsid w:val="007108B1"/>
    <w:rsid w:val="00710D15"/>
    <w:rsid w:val="00711461"/>
    <w:rsid w:val="007115E3"/>
    <w:rsid w:val="0071191B"/>
    <w:rsid w:val="00711D22"/>
    <w:rsid w:val="00711FF5"/>
    <w:rsid w:val="00711FF7"/>
    <w:rsid w:val="00712175"/>
    <w:rsid w:val="00712A65"/>
    <w:rsid w:val="00712D91"/>
    <w:rsid w:val="00713CD1"/>
    <w:rsid w:val="00714C8D"/>
    <w:rsid w:val="007152FE"/>
    <w:rsid w:val="0071644D"/>
    <w:rsid w:val="00716848"/>
    <w:rsid w:val="00716DA8"/>
    <w:rsid w:val="0072002B"/>
    <w:rsid w:val="007205FC"/>
    <w:rsid w:val="007214E3"/>
    <w:rsid w:val="007222DF"/>
    <w:rsid w:val="0072232B"/>
    <w:rsid w:val="00722887"/>
    <w:rsid w:val="007231ED"/>
    <w:rsid w:val="007232F3"/>
    <w:rsid w:val="007237CB"/>
    <w:rsid w:val="007242EB"/>
    <w:rsid w:val="00724547"/>
    <w:rsid w:val="00724CC8"/>
    <w:rsid w:val="00725208"/>
    <w:rsid w:val="007254D9"/>
    <w:rsid w:val="007263F3"/>
    <w:rsid w:val="00726813"/>
    <w:rsid w:val="0072695A"/>
    <w:rsid w:val="00727363"/>
    <w:rsid w:val="0072766C"/>
    <w:rsid w:val="0072782F"/>
    <w:rsid w:val="00727DFA"/>
    <w:rsid w:val="0073036D"/>
    <w:rsid w:val="0073053B"/>
    <w:rsid w:val="00730EBA"/>
    <w:rsid w:val="007314D3"/>
    <w:rsid w:val="007315AA"/>
    <w:rsid w:val="00731967"/>
    <w:rsid w:val="0073202E"/>
    <w:rsid w:val="00732859"/>
    <w:rsid w:val="00734758"/>
    <w:rsid w:val="00734791"/>
    <w:rsid w:val="007350D2"/>
    <w:rsid w:val="00735B61"/>
    <w:rsid w:val="00735F31"/>
    <w:rsid w:val="00737B32"/>
    <w:rsid w:val="007412D1"/>
    <w:rsid w:val="0074146D"/>
    <w:rsid w:val="007414D1"/>
    <w:rsid w:val="007418AD"/>
    <w:rsid w:val="0074191B"/>
    <w:rsid w:val="00741FA3"/>
    <w:rsid w:val="00742746"/>
    <w:rsid w:val="00742DCA"/>
    <w:rsid w:val="00742DE1"/>
    <w:rsid w:val="00743E0D"/>
    <w:rsid w:val="00744D1C"/>
    <w:rsid w:val="007450B9"/>
    <w:rsid w:val="00746595"/>
    <w:rsid w:val="00746930"/>
    <w:rsid w:val="00746C24"/>
    <w:rsid w:val="00746DCE"/>
    <w:rsid w:val="00746DE3"/>
    <w:rsid w:val="00746FCA"/>
    <w:rsid w:val="00747022"/>
    <w:rsid w:val="007473A1"/>
    <w:rsid w:val="0074748A"/>
    <w:rsid w:val="0074764A"/>
    <w:rsid w:val="007476C3"/>
    <w:rsid w:val="0074787A"/>
    <w:rsid w:val="00750C85"/>
    <w:rsid w:val="00750D20"/>
    <w:rsid w:val="00750D8C"/>
    <w:rsid w:val="00753240"/>
    <w:rsid w:val="0075373B"/>
    <w:rsid w:val="007537B0"/>
    <w:rsid w:val="00753BF0"/>
    <w:rsid w:val="007540FC"/>
    <w:rsid w:val="00756581"/>
    <w:rsid w:val="00756942"/>
    <w:rsid w:val="00756B2B"/>
    <w:rsid w:val="00757271"/>
    <w:rsid w:val="0075786C"/>
    <w:rsid w:val="00757E57"/>
    <w:rsid w:val="00760007"/>
    <w:rsid w:val="00761166"/>
    <w:rsid w:val="0076152E"/>
    <w:rsid w:val="00761683"/>
    <w:rsid w:val="0076175C"/>
    <w:rsid w:val="00761B64"/>
    <w:rsid w:val="0076247D"/>
    <w:rsid w:val="00762488"/>
    <w:rsid w:val="0076252D"/>
    <w:rsid w:val="0076282E"/>
    <w:rsid w:val="00763C2F"/>
    <w:rsid w:val="00764968"/>
    <w:rsid w:val="00764CAF"/>
    <w:rsid w:val="00764E03"/>
    <w:rsid w:val="00765383"/>
    <w:rsid w:val="00765F4A"/>
    <w:rsid w:val="007661F2"/>
    <w:rsid w:val="007667EE"/>
    <w:rsid w:val="00766B66"/>
    <w:rsid w:val="00767984"/>
    <w:rsid w:val="00767EE9"/>
    <w:rsid w:val="00770C60"/>
    <w:rsid w:val="00770D9D"/>
    <w:rsid w:val="0077124A"/>
    <w:rsid w:val="0077128D"/>
    <w:rsid w:val="007724A5"/>
    <w:rsid w:val="007727C1"/>
    <w:rsid w:val="00772BC1"/>
    <w:rsid w:val="0077312E"/>
    <w:rsid w:val="0077371D"/>
    <w:rsid w:val="00773B37"/>
    <w:rsid w:val="00774EBE"/>
    <w:rsid w:val="00775848"/>
    <w:rsid w:val="00775C86"/>
    <w:rsid w:val="00780406"/>
    <w:rsid w:val="00780831"/>
    <w:rsid w:val="00781111"/>
    <w:rsid w:val="0078146D"/>
    <w:rsid w:val="007824E2"/>
    <w:rsid w:val="00782808"/>
    <w:rsid w:val="007838B3"/>
    <w:rsid w:val="00785995"/>
    <w:rsid w:val="007859BA"/>
    <w:rsid w:val="007873F6"/>
    <w:rsid w:val="0078770B"/>
    <w:rsid w:val="00787D4A"/>
    <w:rsid w:val="00790F11"/>
    <w:rsid w:val="007913AA"/>
    <w:rsid w:val="0079182F"/>
    <w:rsid w:val="00791AF5"/>
    <w:rsid w:val="00791C5E"/>
    <w:rsid w:val="00791F7A"/>
    <w:rsid w:val="00792765"/>
    <w:rsid w:val="00792ED9"/>
    <w:rsid w:val="00793306"/>
    <w:rsid w:val="0079338A"/>
    <w:rsid w:val="0079378C"/>
    <w:rsid w:val="00793BE1"/>
    <w:rsid w:val="00794087"/>
    <w:rsid w:val="0079429F"/>
    <w:rsid w:val="00794D10"/>
    <w:rsid w:val="00795634"/>
    <w:rsid w:val="00795D1C"/>
    <w:rsid w:val="007961BE"/>
    <w:rsid w:val="00797663"/>
    <w:rsid w:val="00797C86"/>
    <w:rsid w:val="00797D16"/>
    <w:rsid w:val="00797DBF"/>
    <w:rsid w:val="007A01F9"/>
    <w:rsid w:val="007A0457"/>
    <w:rsid w:val="007A0606"/>
    <w:rsid w:val="007A1240"/>
    <w:rsid w:val="007A12CE"/>
    <w:rsid w:val="007A15D6"/>
    <w:rsid w:val="007A1817"/>
    <w:rsid w:val="007A1A80"/>
    <w:rsid w:val="007A2636"/>
    <w:rsid w:val="007A2A7C"/>
    <w:rsid w:val="007A2C8D"/>
    <w:rsid w:val="007A365D"/>
    <w:rsid w:val="007A3BFC"/>
    <w:rsid w:val="007A3DA5"/>
    <w:rsid w:val="007A43B7"/>
    <w:rsid w:val="007A502C"/>
    <w:rsid w:val="007A58F7"/>
    <w:rsid w:val="007A58F8"/>
    <w:rsid w:val="007A58FE"/>
    <w:rsid w:val="007A6C1E"/>
    <w:rsid w:val="007A6DF1"/>
    <w:rsid w:val="007A6ED5"/>
    <w:rsid w:val="007A73F5"/>
    <w:rsid w:val="007A7C4C"/>
    <w:rsid w:val="007B0D56"/>
    <w:rsid w:val="007B1272"/>
    <w:rsid w:val="007B15A7"/>
    <w:rsid w:val="007B16CC"/>
    <w:rsid w:val="007B214B"/>
    <w:rsid w:val="007B224A"/>
    <w:rsid w:val="007B27A3"/>
    <w:rsid w:val="007B2E54"/>
    <w:rsid w:val="007B42DE"/>
    <w:rsid w:val="007B4E03"/>
    <w:rsid w:val="007B527D"/>
    <w:rsid w:val="007B52BD"/>
    <w:rsid w:val="007B55F6"/>
    <w:rsid w:val="007B5AEC"/>
    <w:rsid w:val="007B5B61"/>
    <w:rsid w:val="007B68A0"/>
    <w:rsid w:val="007B70CF"/>
    <w:rsid w:val="007B7172"/>
    <w:rsid w:val="007C0D00"/>
    <w:rsid w:val="007C0FCD"/>
    <w:rsid w:val="007C18A4"/>
    <w:rsid w:val="007C1A37"/>
    <w:rsid w:val="007C21FB"/>
    <w:rsid w:val="007C262F"/>
    <w:rsid w:val="007C26A5"/>
    <w:rsid w:val="007C2726"/>
    <w:rsid w:val="007C34DA"/>
    <w:rsid w:val="007C3C10"/>
    <w:rsid w:val="007C4A28"/>
    <w:rsid w:val="007C5414"/>
    <w:rsid w:val="007C5488"/>
    <w:rsid w:val="007C5EC4"/>
    <w:rsid w:val="007C63F7"/>
    <w:rsid w:val="007C713E"/>
    <w:rsid w:val="007C75D9"/>
    <w:rsid w:val="007D0545"/>
    <w:rsid w:val="007D08DE"/>
    <w:rsid w:val="007D136D"/>
    <w:rsid w:val="007D198B"/>
    <w:rsid w:val="007D1B88"/>
    <w:rsid w:val="007D2261"/>
    <w:rsid w:val="007D23ED"/>
    <w:rsid w:val="007D24EB"/>
    <w:rsid w:val="007D28D8"/>
    <w:rsid w:val="007D2C1E"/>
    <w:rsid w:val="007D2D12"/>
    <w:rsid w:val="007D313C"/>
    <w:rsid w:val="007D31FE"/>
    <w:rsid w:val="007D42C6"/>
    <w:rsid w:val="007D4EEF"/>
    <w:rsid w:val="007D5638"/>
    <w:rsid w:val="007D5A3A"/>
    <w:rsid w:val="007D5B67"/>
    <w:rsid w:val="007D5F77"/>
    <w:rsid w:val="007D6B80"/>
    <w:rsid w:val="007D7868"/>
    <w:rsid w:val="007D7A2C"/>
    <w:rsid w:val="007E0025"/>
    <w:rsid w:val="007E01EE"/>
    <w:rsid w:val="007E05B3"/>
    <w:rsid w:val="007E0DC0"/>
    <w:rsid w:val="007E16E5"/>
    <w:rsid w:val="007E1987"/>
    <w:rsid w:val="007E1F52"/>
    <w:rsid w:val="007E2160"/>
    <w:rsid w:val="007E2380"/>
    <w:rsid w:val="007E3E56"/>
    <w:rsid w:val="007E4259"/>
    <w:rsid w:val="007E48A3"/>
    <w:rsid w:val="007E4F9B"/>
    <w:rsid w:val="007E7748"/>
    <w:rsid w:val="007E7820"/>
    <w:rsid w:val="007F0E0A"/>
    <w:rsid w:val="007F13F2"/>
    <w:rsid w:val="007F1570"/>
    <w:rsid w:val="007F1C5D"/>
    <w:rsid w:val="007F2206"/>
    <w:rsid w:val="007F22F6"/>
    <w:rsid w:val="007F2400"/>
    <w:rsid w:val="007F2685"/>
    <w:rsid w:val="007F285F"/>
    <w:rsid w:val="007F2FE1"/>
    <w:rsid w:val="007F3AAC"/>
    <w:rsid w:val="007F4527"/>
    <w:rsid w:val="007F49C3"/>
    <w:rsid w:val="007F5323"/>
    <w:rsid w:val="007F6229"/>
    <w:rsid w:val="007F6621"/>
    <w:rsid w:val="007F662C"/>
    <w:rsid w:val="007F6AB8"/>
    <w:rsid w:val="007F714E"/>
    <w:rsid w:val="007F75ED"/>
    <w:rsid w:val="0080005A"/>
    <w:rsid w:val="00800D69"/>
    <w:rsid w:val="00800DBF"/>
    <w:rsid w:val="0080146B"/>
    <w:rsid w:val="00801C96"/>
    <w:rsid w:val="00803199"/>
    <w:rsid w:val="0080400B"/>
    <w:rsid w:val="008042CF"/>
    <w:rsid w:val="00804388"/>
    <w:rsid w:val="00804736"/>
    <w:rsid w:val="008049B4"/>
    <w:rsid w:val="00805409"/>
    <w:rsid w:val="008056D7"/>
    <w:rsid w:val="0080698E"/>
    <w:rsid w:val="00806BA6"/>
    <w:rsid w:val="00806FBC"/>
    <w:rsid w:val="0080734A"/>
    <w:rsid w:val="008101E6"/>
    <w:rsid w:val="00810D6A"/>
    <w:rsid w:val="00811087"/>
    <w:rsid w:val="008110E7"/>
    <w:rsid w:val="0081254C"/>
    <w:rsid w:val="0081379B"/>
    <w:rsid w:val="0081464F"/>
    <w:rsid w:val="008165AF"/>
    <w:rsid w:val="0081682D"/>
    <w:rsid w:val="00816B86"/>
    <w:rsid w:val="00816D36"/>
    <w:rsid w:val="00816DFB"/>
    <w:rsid w:val="0081795C"/>
    <w:rsid w:val="00817BCB"/>
    <w:rsid w:val="00821A45"/>
    <w:rsid w:val="00821F9F"/>
    <w:rsid w:val="00822C4D"/>
    <w:rsid w:val="00822D54"/>
    <w:rsid w:val="00822DA7"/>
    <w:rsid w:val="00822F45"/>
    <w:rsid w:val="0082321B"/>
    <w:rsid w:val="0082363E"/>
    <w:rsid w:val="008239FF"/>
    <w:rsid w:val="00823CAA"/>
    <w:rsid w:val="0082472D"/>
    <w:rsid w:val="0082475F"/>
    <w:rsid w:val="008248DF"/>
    <w:rsid w:val="00824E62"/>
    <w:rsid w:val="00824ED7"/>
    <w:rsid w:val="00825C09"/>
    <w:rsid w:val="00826C2A"/>
    <w:rsid w:val="00826D52"/>
    <w:rsid w:val="00827840"/>
    <w:rsid w:val="00827A1C"/>
    <w:rsid w:val="0083037E"/>
    <w:rsid w:val="00831066"/>
    <w:rsid w:val="00831AA6"/>
    <w:rsid w:val="00831C2C"/>
    <w:rsid w:val="00833A3D"/>
    <w:rsid w:val="00833C36"/>
    <w:rsid w:val="008341AB"/>
    <w:rsid w:val="00834C5F"/>
    <w:rsid w:val="008354BC"/>
    <w:rsid w:val="00835E93"/>
    <w:rsid w:val="00836165"/>
    <w:rsid w:val="0083636E"/>
    <w:rsid w:val="00836449"/>
    <w:rsid w:val="008372E5"/>
    <w:rsid w:val="00837A8B"/>
    <w:rsid w:val="00837B87"/>
    <w:rsid w:val="00841DAF"/>
    <w:rsid w:val="0084249E"/>
    <w:rsid w:val="00842A36"/>
    <w:rsid w:val="00842FF0"/>
    <w:rsid w:val="00843571"/>
    <w:rsid w:val="00844893"/>
    <w:rsid w:val="0084489B"/>
    <w:rsid w:val="00844C9D"/>
    <w:rsid w:val="008455C2"/>
    <w:rsid w:val="008459CC"/>
    <w:rsid w:val="008463A3"/>
    <w:rsid w:val="008465A9"/>
    <w:rsid w:val="00847506"/>
    <w:rsid w:val="00847762"/>
    <w:rsid w:val="00847985"/>
    <w:rsid w:val="00847A1F"/>
    <w:rsid w:val="00847EB6"/>
    <w:rsid w:val="008508DC"/>
    <w:rsid w:val="00851075"/>
    <w:rsid w:val="00851686"/>
    <w:rsid w:val="008518AD"/>
    <w:rsid w:val="00852881"/>
    <w:rsid w:val="008529EA"/>
    <w:rsid w:val="00853518"/>
    <w:rsid w:val="0085366C"/>
    <w:rsid w:val="0085392D"/>
    <w:rsid w:val="00853A4C"/>
    <w:rsid w:val="00853D68"/>
    <w:rsid w:val="00853F5D"/>
    <w:rsid w:val="00855429"/>
    <w:rsid w:val="008555E5"/>
    <w:rsid w:val="008562BF"/>
    <w:rsid w:val="0085641E"/>
    <w:rsid w:val="00856448"/>
    <w:rsid w:val="00856642"/>
    <w:rsid w:val="00857815"/>
    <w:rsid w:val="00857BD5"/>
    <w:rsid w:val="00857F47"/>
    <w:rsid w:val="0086076D"/>
    <w:rsid w:val="008616D7"/>
    <w:rsid w:val="00862047"/>
    <w:rsid w:val="00862239"/>
    <w:rsid w:val="008622C2"/>
    <w:rsid w:val="00863047"/>
    <w:rsid w:val="00863173"/>
    <w:rsid w:val="008632D2"/>
    <w:rsid w:val="00863709"/>
    <w:rsid w:val="008638CF"/>
    <w:rsid w:val="00863D3F"/>
    <w:rsid w:val="008641F5"/>
    <w:rsid w:val="008656C5"/>
    <w:rsid w:val="00866C28"/>
    <w:rsid w:val="0086781D"/>
    <w:rsid w:val="00870093"/>
    <w:rsid w:val="00870FFC"/>
    <w:rsid w:val="00871124"/>
    <w:rsid w:val="0087253A"/>
    <w:rsid w:val="00872B05"/>
    <w:rsid w:val="00872B3D"/>
    <w:rsid w:val="00873535"/>
    <w:rsid w:val="008738C4"/>
    <w:rsid w:val="00873DD2"/>
    <w:rsid w:val="008746C4"/>
    <w:rsid w:val="00874779"/>
    <w:rsid w:val="00875354"/>
    <w:rsid w:val="00875A70"/>
    <w:rsid w:val="00875E0B"/>
    <w:rsid w:val="0087779E"/>
    <w:rsid w:val="008778E2"/>
    <w:rsid w:val="00877E05"/>
    <w:rsid w:val="008802D5"/>
    <w:rsid w:val="00880563"/>
    <w:rsid w:val="00880F08"/>
    <w:rsid w:val="00881154"/>
    <w:rsid w:val="008828DB"/>
    <w:rsid w:val="00883BAF"/>
    <w:rsid w:val="00884A2C"/>
    <w:rsid w:val="008860AC"/>
    <w:rsid w:val="0088624E"/>
    <w:rsid w:val="0088627A"/>
    <w:rsid w:val="00886BF0"/>
    <w:rsid w:val="00887EE1"/>
    <w:rsid w:val="0089001A"/>
    <w:rsid w:val="0089060B"/>
    <w:rsid w:val="008907E2"/>
    <w:rsid w:val="008910FE"/>
    <w:rsid w:val="008918F6"/>
    <w:rsid w:val="00891ADE"/>
    <w:rsid w:val="00891E79"/>
    <w:rsid w:val="008926F3"/>
    <w:rsid w:val="00892AA8"/>
    <w:rsid w:val="00893340"/>
    <w:rsid w:val="00893D49"/>
    <w:rsid w:val="0089432F"/>
    <w:rsid w:val="008943ED"/>
    <w:rsid w:val="0089467D"/>
    <w:rsid w:val="00894797"/>
    <w:rsid w:val="00894EB9"/>
    <w:rsid w:val="00895DBE"/>
    <w:rsid w:val="00896048"/>
    <w:rsid w:val="00896DA0"/>
    <w:rsid w:val="008971F4"/>
    <w:rsid w:val="008972FF"/>
    <w:rsid w:val="008A01D6"/>
    <w:rsid w:val="008A065D"/>
    <w:rsid w:val="008A0815"/>
    <w:rsid w:val="008A1116"/>
    <w:rsid w:val="008A17A0"/>
    <w:rsid w:val="008A194D"/>
    <w:rsid w:val="008A1C1D"/>
    <w:rsid w:val="008A1DCE"/>
    <w:rsid w:val="008A1EE3"/>
    <w:rsid w:val="008A2B79"/>
    <w:rsid w:val="008A2D59"/>
    <w:rsid w:val="008A2D91"/>
    <w:rsid w:val="008A30C2"/>
    <w:rsid w:val="008A362B"/>
    <w:rsid w:val="008A3C7B"/>
    <w:rsid w:val="008A41AA"/>
    <w:rsid w:val="008A47EC"/>
    <w:rsid w:val="008A5048"/>
    <w:rsid w:val="008A552A"/>
    <w:rsid w:val="008A6052"/>
    <w:rsid w:val="008A6978"/>
    <w:rsid w:val="008A69F3"/>
    <w:rsid w:val="008A6CF3"/>
    <w:rsid w:val="008A6F89"/>
    <w:rsid w:val="008A7144"/>
    <w:rsid w:val="008A7762"/>
    <w:rsid w:val="008A7800"/>
    <w:rsid w:val="008B03FA"/>
    <w:rsid w:val="008B16D7"/>
    <w:rsid w:val="008B2729"/>
    <w:rsid w:val="008B294C"/>
    <w:rsid w:val="008B3718"/>
    <w:rsid w:val="008B3815"/>
    <w:rsid w:val="008B3D4F"/>
    <w:rsid w:val="008B4077"/>
    <w:rsid w:val="008B572D"/>
    <w:rsid w:val="008B5B8F"/>
    <w:rsid w:val="008B65D3"/>
    <w:rsid w:val="008B66AF"/>
    <w:rsid w:val="008B69B7"/>
    <w:rsid w:val="008B6ACB"/>
    <w:rsid w:val="008B6B91"/>
    <w:rsid w:val="008B7904"/>
    <w:rsid w:val="008C02CB"/>
    <w:rsid w:val="008C0450"/>
    <w:rsid w:val="008C07FD"/>
    <w:rsid w:val="008C19A6"/>
    <w:rsid w:val="008C2FC3"/>
    <w:rsid w:val="008C3180"/>
    <w:rsid w:val="008C347F"/>
    <w:rsid w:val="008C3889"/>
    <w:rsid w:val="008C3B4D"/>
    <w:rsid w:val="008C44E5"/>
    <w:rsid w:val="008C4858"/>
    <w:rsid w:val="008C4A60"/>
    <w:rsid w:val="008C4C08"/>
    <w:rsid w:val="008C533D"/>
    <w:rsid w:val="008C6574"/>
    <w:rsid w:val="008C659B"/>
    <w:rsid w:val="008C6C43"/>
    <w:rsid w:val="008C76DF"/>
    <w:rsid w:val="008D0968"/>
    <w:rsid w:val="008D1AF7"/>
    <w:rsid w:val="008D1B5B"/>
    <w:rsid w:val="008D1C42"/>
    <w:rsid w:val="008D1DBA"/>
    <w:rsid w:val="008D1E00"/>
    <w:rsid w:val="008D35F1"/>
    <w:rsid w:val="008D3DC5"/>
    <w:rsid w:val="008D4239"/>
    <w:rsid w:val="008D463E"/>
    <w:rsid w:val="008D504A"/>
    <w:rsid w:val="008D5816"/>
    <w:rsid w:val="008D6B59"/>
    <w:rsid w:val="008D6D0B"/>
    <w:rsid w:val="008D74FC"/>
    <w:rsid w:val="008E0727"/>
    <w:rsid w:val="008E0C29"/>
    <w:rsid w:val="008E0F1E"/>
    <w:rsid w:val="008E0FC3"/>
    <w:rsid w:val="008E17B0"/>
    <w:rsid w:val="008E1F82"/>
    <w:rsid w:val="008E20D9"/>
    <w:rsid w:val="008E3080"/>
    <w:rsid w:val="008E3408"/>
    <w:rsid w:val="008E43B2"/>
    <w:rsid w:val="008E49B6"/>
    <w:rsid w:val="008E506D"/>
    <w:rsid w:val="008E57BD"/>
    <w:rsid w:val="008E5FF7"/>
    <w:rsid w:val="008E628C"/>
    <w:rsid w:val="008E639A"/>
    <w:rsid w:val="008E6653"/>
    <w:rsid w:val="008E6BE0"/>
    <w:rsid w:val="008E6C36"/>
    <w:rsid w:val="008E6F56"/>
    <w:rsid w:val="008E6FA4"/>
    <w:rsid w:val="008E7446"/>
    <w:rsid w:val="008E773B"/>
    <w:rsid w:val="008E7BFC"/>
    <w:rsid w:val="008E7F2A"/>
    <w:rsid w:val="008E7F43"/>
    <w:rsid w:val="008F0181"/>
    <w:rsid w:val="008F0418"/>
    <w:rsid w:val="008F0D82"/>
    <w:rsid w:val="008F0FEB"/>
    <w:rsid w:val="008F10C2"/>
    <w:rsid w:val="008F1B1E"/>
    <w:rsid w:val="008F1FD0"/>
    <w:rsid w:val="008F1FFE"/>
    <w:rsid w:val="008F2390"/>
    <w:rsid w:val="008F2499"/>
    <w:rsid w:val="008F342D"/>
    <w:rsid w:val="008F46DC"/>
    <w:rsid w:val="008F4C14"/>
    <w:rsid w:val="008F505F"/>
    <w:rsid w:val="008F5CF9"/>
    <w:rsid w:val="008F5EBE"/>
    <w:rsid w:val="008F6703"/>
    <w:rsid w:val="008F6AD9"/>
    <w:rsid w:val="008F6EE0"/>
    <w:rsid w:val="008F71DB"/>
    <w:rsid w:val="008F74BB"/>
    <w:rsid w:val="008F771C"/>
    <w:rsid w:val="00900BDB"/>
    <w:rsid w:val="00900D4B"/>
    <w:rsid w:val="00900F4C"/>
    <w:rsid w:val="009013BA"/>
    <w:rsid w:val="00901BB1"/>
    <w:rsid w:val="00901F89"/>
    <w:rsid w:val="0090242D"/>
    <w:rsid w:val="0090391E"/>
    <w:rsid w:val="00903BE5"/>
    <w:rsid w:val="00903BE9"/>
    <w:rsid w:val="00904268"/>
    <w:rsid w:val="00904E68"/>
    <w:rsid w:val="00904FA4"/>
    <w:rsid w:val="0090522B"/>
    <w:rsid w:val="00905292"/>
    <w:rsid w:val="0090559D"/>
    <w:rsid w:val="00905E86"/>
    <w:rsid w:val="00905E9E"/>
    <w:rsid w:val="0090650E"/>
    <w:rsid w:val="00906807"/>
    <w:rsid w:val="0090767E"/>
    <w:rsid w:val="0091036A"/>
    <w:rsid w:val="00910B4B"/>
    <w:rsid w:val="0091228F"/>
    <w:rsid w:val="00912FE9"/>
    <w:rsid w:val="0091307C"/>
    <w:rsid w:val="009132C1"/>
    <w:rsid w:val="009151CA"/>
    <w:rsid w:val="009157B4"/>
    <w:rsid w:val="0091586F"/>
    <w:rsid w:val="00915AA1"/>
    <w:rsid w:val="0091739E"/>
    <w:rsid w:val="00917842"/>
    <w:rsid w:val="00920C21"/>
    <w:rsid w:val="00920CB8"/>
    <w:rsid w:val="00922B07"/>
    <w:rsid w:val="009259AF"/>
    <w:rsid w:val="009275FC"/>
    <w:rsid w:val="0092767B"/>
    <w:rsid w:val="00930D5C"/>
    <w:rsid w:val="00930F72"/>
    <w:rsid w:val="0093173D"/>
    <w:rsid w:val="00931947"/>
    <w:rsid w:val="00932157"/>
    <w:rsid w:val="009321F6"/>
    <w:rsid w:val="009324AE"/>
    <w:rsid w:val="009326CF"/>
    <w:rsid w:val="00932BE6"/>
    <w:rsid w:val="009333A6"/>
    <w:rsid w:val="00933478"/>
    <w:rsid w:val="009335C8"/>
    <w:rsid w:val="00933E2D"/>
    <w:rsid w:val="00933F20"/>
    <w:rsid w:val="0093417E"/>
    <w:rsid w:val="00934645"/>
    <w:rsid w:val="00934780"/>
    <w:rsid w:val="00934ACC"/>
    <w:rsid w:val="00935320"/>
    <w:rsid w:val="00935821"/>
    <w:rsid w:val="00935F20"/>
    <w:rsid w:val="00935FBE"/>
    <w:rsid w:val="00936398"/>
    <w:rsid w:val="009367C7"/>
    <w:rsid w:val="00936D2D"/>
    <w:rsid w:val="00936D65"/>
    <w:rsid w:val="009372DD"/>
    <w:rsid w:val="00937F74"/>
    <w:rsid w:val="00941F8F"/>
    <w:rsid w:val="00942062"/>
    <w:rsid w:val="00942207"/>
    <w:rsid w:val="00942F7F"/>
    <w:rsid w:val="009432A8"/>
    <w:rsid w:val="009439F5"/>
    <w:rsid w:val="00944035"/>
    <w:rsid w:val="0094418C"/>
    <w:rsid w:val="009442E0"/>
    <w:rsid w:val="00944654"/>
    <w:rsid w:val="00944800"/>
    <w:rsid w:val="00944A9D"/>
    <w:rsid w:val="00944C60"/>
    <w:rsid w:val="00944E3B"/>
    <w:rsid w:val="00945677"/>
    <w:rsid w:val="009458B3"/>
    <w:rsid w:val="00946617"/>
    <w:rsid w:val="00946B00"/>
    <w:rsid w:val="00946B89"/>
    <w:rsid w:val="00946BFC"/>
    <w:rsid w:val="00946C8F"/>
    <w:rsid w:val="0094789C"/>
    <w:rsid w:val="00947E8A"/>
    <w:rsid w:val="00950128"/>
    <w:rsid w:val="009504DE"/>
    <w:rsid w:val="00950610"/>
    <w:rsid w:val="009512CE"/>
    <w:rsid w:val="00951738"/>
    <w:rsid w:val="00951E84"/>
    <w:rsid w:val="00951EF0"/>
    <w:rsid w:val="0095250D"/>
    <w:rsid w:val="00952618"/>
    <w:rsid w:val="009538B2"/>
    <w:rsid w:val="00953B1C"/>
    <w:rsid w:val="0095408A"/>
    <w:rsid w:val="0095443D"/>
    <w:rsid w:val="0095558C"/>
    <w:rsid w:val="00955C57"/>
    <w:rsid w:val="009562EB"/>
    <w:rsid w:val="009563E5"/>
    <w:rsid w:val="009566F2"/>
    <w:rsid w:val="00956976"/>
    <w:rsid w:val="00956EDA"/>
    <w:rsid w:val="00957257"/>
    <w:rsid w:val="00957531"/>
    <w:rsid w:val="0095762A"/>
    <w:rsid w:val="00957C19"/>
    <w:rsid w:val="00960A33"/>
    <w:rsid w:val="009610E5"/>
    <w:rsid w:val="00961120"/>
    <w:rsid w:val="00961D8C"/>
    <w:rsid w:val="00961E8C"/>
    <w:rsid w:val="00962291"/>
    <w:rsid w:val="00962DCB"/>
    <w:rsid w:val="009632FC"/>
    <w:rsid w:val="00963972"/>
    <w:rsid w:val="00964BFD"/>
    <w:rsid w:val="00965D43"/>
    <w:rsid w:val="009662D5"/>
    <w:rsid w:val="0096679D"/>
    <w:rsid w:val="00966A1A"/>
    <w:rsid w:val="0096776A"/>
    <w:rsid w:val="0096789C"/>
    <w:rsid w:val="00967EEF"/>
    <w:rsid w:val="0097170A"/>
    <w:rsid w:val="0097257A"/>
    <w:rsid w:val="00972D23"/>
    <w:rsid w:val="0097325F"/>
    <w:rsid w:val="00973F8E"/>
    <w:rsid w:val="0097400F"/>
    <w:rsid w:val="00974246"/>
    <w:rsid w:val="00974D31"/>
    <w:rsid w:val="009757CC"/>
    <w:rsid w:val="00975CCC"/>
    <w:rsid w:val="00975D3C"/>
    <w:rsid w:val="009762AC"/>
    <w:rsid w:val="009766F5"/>
    <w:rsid w:val="00976844"/>
    <w:rsid w:val="00976892"/>
    <w:rsid w:val="00976F2F"/>
    <w:rsid w:val="00976F3E"/>
    <w:rsid w:val="0097734F"/>
    <w:rsid w:val="00977DFC"/>
    <w:rsid w:val="0098052B"/>
    <w:rsid w:val="00980685"/>
    <w:rsid w:val="00980C9D"/>
    <w:rsid w:val="00980E4A"/>
    <w:rsid w:val="00981DD4"/>
    <w:rsid w:val="00982386"/>
    <w:rsid w:val="009824F8"/>
    <w:rsid w:val="00982D00"/>
    <w:rsid w:val="009831E1"/>
    <w:rsid w:val="00983BE3"/>
    <w:rsid w:val="00984428"/>
    <w:rsid w:val="00985CF8"/>
    <w:rsid w:val="0098659A"/>
    <w:rsid w:val="0098685E"/>
    <w:rsid w:val="0098689C"/>
    <w:rsid w:val="00986EE8"/>
    <w:rsid w:val="00986F74"/>
    <w:rsid w:val="00987A95"/>
    <w:rsid w:val="00990529"/>
    <w:rsid w:val="00990794"/>
    <w:rsid w:val="0099089E"/>
    <w:rsid w:val="00991618"/>
    <w:rsid w:val="00991FFD"/>
    <w:rsid w:val="009920BB"/>
    <w:rsid w:val="0099259D"/>
    <w:rsid w:val="00993399"/>
    <w:rsid w:val="009935C4"/>
    <w:rsid w:val="00993AC8"/>
    <w:rsid w:val="009940B6"/>
    <w:rsid w:val="0099450D"/>
    <w:rsid w:val="00994794"/>
    <w:rsid w:val="009956BB"/>
    <w:rsid w:val="00996C08"/>
    <w:rsid w:val="00997A36"/>
    <w:rsid w:val="009A0402"/>
    <w:rsid w:val="009A0501"/>
    <w:rsid w:val="009A0560"/>
    <w:rsid w:val="009A05C9"/>
    <w:rsid w:val="009A062C"/>
    <w:rsid w:val="009A09D6"/>
    <w:rsid w:val="009A301B"/>
    <w:rsid w:val="009A318D"/>
    <w:rsid w:val="009A382A"/>
    <w:rsid w:val="009A3D93"/>
    <w:rsid w:val="009A40EB"/>
    <w:rsid w:val="009A4353"/>
    <w:rsid w:val="009A43E0"/>
    <w:rsid w:val="009A445D"/>
    <w:rsid w:val="009A4AFE"/>
    <w:rsid w:val="009A4F79"/>
    <w:rsid w:val="009A5601"/>
    <w:rsid w:val="009A5AF3"/>
    <w:rsid w:val="009A5C74"/>
    <w:rsid w:val="009A75AB"/>
    <w:rsid w:val="009A77C5"/>
    <w:rsid w:val="009A7E59"/>
    <w:rsid w:val="009B03EA"/>
    <w:rsid w:val="009B0473"/>
    <w:rsid w:val="009B0A11"/>
    <w:rsid w:val="009B0BA2"/>
    <w:rsid w:val="009B0EEF"/>
    <w:rsid w:val="009B1072"/>
    <w:rsid w:val="009B16A0"/>
    <w:rsid w:val="009B30CF"/>
    <w:rsid w:val="009B40C9"/>
    <w:rsid w:val="009B4B2D"/>
    <w:rsid w:val="009B5211"/>
    <w:rsid w:val="009B62DD"/>
    <w:rsid w:val="009C10BD"/>
    <w:rsid w:val="009C1915"/>
    <w:rsid w:val="009C1F4E"/>
    <w:rsid w:val="009C22C8"/>
    <w:rsid w:val="009C2450"/>
    <w:rsid w:val="009C2793"/>
    <w:rsid w:val="009C4070"/>
    <w:rsid w:val="009C573C"/>
    <w:rsid w:val="009C5D02"/>
    <w:rsid w:val="009C6A8C"/>
    <w:rsid w:val="009C6D5B"/>
    <w:rsid w:val="009C6F48"/>
    <w:rsid w:val="009C7608"/>
    <w:rsid w:val="009C7EF0"/>
    <w:rsid w:val="009D0BCC"/>
    <w:rsid w:val="009D145D"/>
    <w:rsid w:val="009D19F6"/>
    <w:rsid w:val="009D21CA"/>
    <w:rsid w:val="009D30F4"/>
    <w:rsid w:val="009D3A28"/>
    <w:rsid w:val="009D3B11"/>
    <w:rsid w:val="009D3BF1"/>
    <w:rsid w:val="009D43DA"/>
    <w:rsid w:val="009D43EC"/>
    <w:rsid w:val="009D453E"/>
    <w:rsid w:val="009D48D1"/>
    <w:rsid w:val="009D5001"/>
    <w:rsid w:val="009D5076"/>
    <w:rsid w:val="009D5DAC"/>
    <w:rsid w:val="009D727D"/>
    <w:rsid w:val="009D72B2"/>
    <w:rsid w:val="009D7403"/>
    <w:rsid w:val="009E0C0C"/>
    <w:rsid w:val="009E0D01"/>
    <w:rsid w:val="009E1257"/>
    <w:rsid w:val="009E1838"/>
    <w:rsid w:val="009E3088"/>
    <w:rsid w:val="009E30C6"/>
    <w:rsid w:val="009E36BF"/>
    <w:rsid w:val="009E3B51"/>
    <w:rsid w:val="009E3D1F"/>
    <w:rsid w:val="009E4557"/>
    <w:rsid w:val="009E477B"/>
    <w:rsid w:val="009E4C05"/>
    <w:rsid w:val="009E7D16"/>
    <w:rsid w:val="009F060F"/>
    <w:rsid w:val="009F0D7E"/>
    <w:rsid w:val="009F1DF7"/>
    <w:rsid w:val="009F1E37"/>
    <w:rsid w:val="009F3C62"/>
    <w:rsid w:val="009F3EF3"/>
    <w:rsid w:val="009F5172"/>
    <w:rsid w:val="009F51FE"/>
    <w:rsid w:val="009F5DDF"/>
    <w:rsid w:val="009F65BF"/>
    <w:rsid w:val="009F6B5E"/>
    <w:rsid w:val="00A001C0"/>
    <w:rsid w:val="00A0035A"/>
    <w:rsid w:val="00A007BC"/>
    <w:rsid w:val="00A013F4"/>
    <w:rsid w:val="00A01F3A"/>
    <w:rsid w:val="00A01F99"/>
    <w:rsid w:val="00A0255D"/>
    <w:rsid w:val="00A0347D"/>
    <w:rsid w:val="00A034C4"/>
    <w:rsid w:val="00A03D93"/>
    <w:rsid w:val="00A04BC5"/>
    <w:rsid w:val="00A054A4"/>
    <w:rsid w:val="00A054E3"/>
    <w:rsid w:val="00A057DE"/>
    <w:rsid w:val="00A076BE"/>
    <w:rsid w:val="00A07C8F"/>
    <w:rsid w:val="00A10664"/>
    <w:rsid w:val="00A107EF"/>
    <w:rsid w:val="00A11007"/>
    <w:rsid w:val="00A115D9"/>
    <w:rsid w:val="00A1182E"/>
    <w:rsid w:val="00A11F46"/>
    <w:rsid w:val="00A1234F"/>
    <w:rsid w:val="00A12586"/>
    <w:rsid w:val="00A12E1D"/>
    <w:rsid w:val="00A13291"/>
    <w:rsid w:val="00A14931"/>
    <w:rsid w:val="00A14975"/>
    <w:rsid w:val="00A154C8"/>
    <w:rsid w:val="00A16A01"/>
    <w:rsid w:val="00A16C81"/>
    <w:rsid w:val="00A20DFC"/>
    <w:rsid w:val="00A20FE3"/>
    <w:rsid w:val="00A212F3"/>
    <w:rsid w:val="00A214A3"/>
    <w:rsid w:val="00A21F4B"/>
    <w:rsid w:val="00A2219B"/>
    <w:rsid w:val="00A22668"/>
    <w:rsid w:val="00A227C1"/>
    <w:rsid w:val="00A231C3"/>
    <w:rsid w:val="00A239D4"/>
    <w:rsid w:val="00A23ECE"/>
    <w:rsid w:val="00A24ECB"/>
    <w:rsid w:val="00A2678A"/>
    <w:rsid w:val="00A26B0E"/>
    <w:rsid w:val="00A277A3"/>
    <w:rsid w:val="00A279B9"/>
    <w:rsid w:val="00A27A4D"/>
    <w:rsid w:val="00A30608"/>
    <w:rsid w:val="00A308CD"/>
    <w:rsid w:val="00A30EAA"/>
    <w:rsid w:val="00A3138B"/>
    <w:rsid w:val="00A32421"/>
    <w:rsid w:val="00A32523"/>
    <w:rsid w:val="00A3261E"/>
    <w:rsid w:val="00A3263F"/>
    <w:rsid w:val="00A326F4"/>
    <w:rsid w:val="00A32BA1"/>
    <w:rsid w:val="00A33D57"/>
    <w:rsid w:val="00A340B9"/>
    <w:rsid w:val="00A3429A"/>
    <w:rsid w:val="00A34373"/>
    <w:rsid w:val="00A3450B"/>
    <w:rsid w:val="00A36AE1"/>
    <w:rsid w:val="00A37166"/>
    <w:rsid w:val="00A379E4"/>
    <w:rsid w:val="00A37B74"/>
    <w:rsid w:val="00A37BE9"/>
    <w:rsid w:val="00A400E9"/>
    <w:rsid w:val="00A40128"/>
    <w:rsid w:val="00A402C1"/>
    <w:rsid w:val="00A40714"/>
    <w:rsid w:val="00A4076B"/>
    <w:rsid w:val="00A414C2"/>
    <w:rsid w:val="00A41589"/>
    <w:rsid w:val="00A4239D"/>
    <w:rsid w:val="00A42669"/>
    <w:rsid w:val="00A42C6D"/>
    <w:rsid w:val="00A42D3C"/>
    <w:rsid w:val="00A43CB5"/>
    <w:rsid w:val="00A443FE"/>
    <w:rsid w:val="00A45103"/>
    <w:rsid w:val="00A46946"/>
    <w:rsid w:val="00A46D8D"/>
    <w:rsid w:val="00A47FA2"/>
    <w:rsid w:val="00A509E8"/>
    <w:rsid w:val="00A51239"/>
    <w:rsid w:val="00A513C3"/>
    <w:rsid w:val="00A5160C"/>
    <w:rsid w:val="00A51DEE"/>
    <w:rsid w:val="00A5204F"/>
    <w:rsid w:val="00A523C4"/>
    <w:rsid w:val="00A525DD"/>
    <w:rsid w:val="00A53132"/>
    <w:rsid w:val="00A549EA"/>
    <w:rsid w:val="00A554D6"/>
    <w:rsid w:val="00A55A88"/>
    <w:rsid w:val="00A55AEF"/>
    <w:rsid w:val="00A560E1"/>
    <w:rsid w:val="00A5616E"/>
    <w:rsid w:val="00A562A2"/>
    <w:rsid w:val="00A5699B"/>
    <w:rsid w:val="00A5711D"/>
    <w:rsid w:val="00A5731D"/>
    <w:rsid w:val="00A57BED"/>
    <w:rsid w:val="00A57FAB"/>
    <w:rsid w:val="00A60B33"/>
    <w:rsid w:val="00A61208"/>
    <w:rsid w:val="00A615D8"/>
    <w:rsid w:val="00A61681"/>
    <w:rsid w:val="00A616A4"/>
    <w:rsid w:val="00A62C34"/>
    <w:rsid w:val="00A635F4"/>
    <w:rsid w:val="00A63E78"/>
    <w:rsid w:val="00A63EF6"/>
    <w:rsid w:val="00A63F9F"/>
    <w:rsid w:val="00A6435D"/>
    <w:rsid w:val="00A65356"/>
    <w:rsid w:val="00A653C8"/>
    <w:rsid w:val="00A65872"/>
    <w:rsid w:val="00A660ED"/>
    <w:rsid w:val="00A66215"/>
    <w:rsid w:val="00A66857"/>
    <w:rsid w:val="00A66904"/>
    <w:rsid w:val="00A6776A"/>
    <w:rsid w:val="00A67E30"/>
    <w:rsid w:val="00A7015B"/>
    <w:rsid w:val="00A702BD"/>
    <w:rsid w:val="00A70705"/>
    <w:rsid w:val="00A70A91"/>
    <w:rsid w:val="00A70E4D"/>
    <w:rsid w:val="00A71329"/>
    <w:rsid w:val="00A7169A"/>
    <w:rsid w:val="00A7169C"/>
    <w:rsid w:val="00A71C2F"/>
    <w:rsid w:val="00A71C8F"/>
    <w:rsid w:val="00A71F23"/>
    <w:rsid w:val="00A7267B"/>
    <w:rsid w:val="00A73474"/>
    <w:rsid w:val="00A73AAA"/>
    <w:rsid w:val="00A73C62"/>
    <w:rsid w:val="00A73D39"/>
    <w:rsid w:val="00A74A1B"/>
    <w:rsid w:val="00A74B25"/>
    <w:rsid w:val="00A756A7"/>
    <w:rsid w:val="00A75D45"/>
    <w:rsid w:val="00A75D71"/>
    <w:rsid w:val="00A75FB0"/>
    <w:rsid w:val="00A7677C"/>
    <w:rsid w:val="00A76811"/>
    <w:rsid w:val="00A76936"/>
    <w:rsid w:val="00A769B5"/>
    <w:rsid w:val="00A77B2F"/>
    <w:rsid w:val="00A77CD3"/>
    <w:rsid w:val="00A80351"/>
    <w:rsid w:val="00A81072"/>
    <w:rsid w:val="00A8113B"/>
    <w:rsid w:val="00A816BC"/>
    <w:rsid w:val="00A83633"/>
    <w:rsid w:val="00A83859"/>
    <w:rsid w:val="00A8394A"/>
    <w:rsid w:val="00A841E3"/>
    <w:rsid w:val="00A8479B"/>
    <w:rsid w:val="00A84C1E"/>
    <w:rsid w:val="00A85FAC"/>
    <w:rsid w:val="00A863D6"/>
    <w:rsid w:val="00A86455"/>
    <w:rsid w:val="00A87ACE"/>
    <w:rsid w:val="00A912AD"/>
    <w:rsid w:val="00A91A88"/>
    <w:rsid w:val="00A91C97"/>
    <w:rsid w:val="00A9242A"/>
    <w:rsid w:val="00A92740"/>
    <w:rsid w:val="00A92BA1"/>
    <w:rsid w:val="00A92DFF"/>
    <w:rsid w:val="00A938E5"/>
    <w:rsid w:val="00A95803"/>
    <w:rsid w:val="00A9589C"/>
    <w:rsid w:val="00A95CAF"/>
    <w:rsid w:val="00A95DE1"/>
    <w:rsid w:val="00A960B2"/>
    <w:rsid w:val="00A96198"/>
    <w:rsid w:val="00A97176"/>
    <w:rsid w:val="00A97835"/>
    <w:rsid w:val="00A97947"/>
    <w:rsid w:val="00A97A7F"/>
    <w:rsid w:val="00A97ACA"/>
    <w:rsid w:val="00AA0A3D"/>
    <w:rsid w:val="00AA1F84"/>
    <w:rsid w:val="00AA2393"/>
    <w:rsid w:val="00AA2619"/>
    <w:rsid w:val="00AA27E8"/>
    <w:rsid w:val="00AA2B93"/>
    <w:rsid w:val="00AA3912"/>
    <w:rsid w:val="00AA3C9C"/>
    <w:rsid w:val="00AA4110"/>
    <w:rsid w:val="00AA4625"/>
    <w:rsid w:val="00AA5CDB"/>
    <w:rsid w:val="00AA5DE5"/>
    <w:rsid w:val="00AA65C8"/>
    <w:rsid w:val="00AA6EBB"/>
    <w:rsid w:val="00AB11A9"/>
    <w:rsid w:val="00AB152B"/>
    <w:rsid w:val="00AB17C2"/>
    <w:rsid w:val="00AB1912"/>
    <w:rsid w:val="00AB19A3"/>
    <w:rsid w:val="00AB1A30"/>
    <w:rsid w:val="00AB1CC3"/>
    <w:rsid w:val="00AB26C6"/>
    <w:rsid w:val="00AB288E"/>
    <w:rsid w:val="00AB403D"/>
    <w:rsid w:val="00AB4642"/>
    <w:rsid w:val="00AB62C9"/>
    <w:rsid w:val="00AB6C32"/>
    <w:rsid w:val="00AB6F48"/>
    <w:rsid w:val="00AC0598"/>
    <w:rsid w:val="00AC0DBB"/>
    <w:rsid w:val="00AC169E"/>
    <w:rsid w:val="00AC189B"/>
    <w:rsid w:val="00AC2EC9"/>
    <w:rsid w:val="00AC414F"/>
    <w:rsid w:val="00AC4962"/>
    <w:rsid w:val="00AC4E8C"/>
    <w:rsid w:val="00AC4EB1"/>
    <w:rsid w:val="00AC663F"/>
    <w:rsid w:val="00AC6BC3"/>
    <w:rsid w:val="00AC6E1E"/>
    <w:rsid w:val="00AD0170"/>
    <w:rsid w:val="00AD0661"/>
    <w:rsid w:val="00AD0715"/>
    <w:rsid w:val="00AD0C86"/>
    <w:rsid w:val="00AD0EEB"/>
    <w:rsid w:val="00AD1284"/>
    <w:rsid w:val="00AD138D"/>
    <w:rsid w:val="00AD1CFB"/>
    <w:rsid w:val="00AD1F19"/>
    <w:rsid w:val="00AD2E81"/>
    <w:rsid w:val="00AD3697"/>
    <w:rsid w:val="00AD3A7B"/>
    <w:rsid w:val="00AD4BF0"/>
    <w:rsid w:val="00AD5291"/>
    <w:rsid w:val="00AD5705"/>
    <w:rsid w:val="00AD7119"/>
    <w:rsid w:val="00AE01B2"/>
    <w:rsid w:val="00AE06C7"/>
    <w:rsid w:val="00AE09A6"/>
    <w:rsid w:val="00AE0A33"/>
    <w:rsid w:val="00AE0CD5"/>
    <w:rsid w:val="00AE0FCB"/>
    <w:rsid w:val="00AE1899"/>
    <w:rsid w:val="00AE18F8"/>
    <w:rsid w:val="00AE1A23"/>
    <w:rsid w:val="00AE1EA4"/>
    <w:rsid w:val="00AE21EF"/>
    <w:rsid w:val="00AE2414"/>
    <w:rsid w:val="00AE2917"/>
    <w:rsid w:val="00AE3467"/>
    <w:rsid w:val="00AE35EE"/>
    <w:rsid w:val="00AE41BD"/>
    <w:rsid w:val="00AE4604"/>
    <w:rsid w:val="00AE5763"/>
    <w:rsid w:val="00AE5EE5"/>
    <w:rsid w:val="00AE6178"/>
    <w:rsid w:val="00AE6AFD"/>
    <w:rsid w:val="00AE706F"/>
    <w:rsid w:val="00AE771B"/>
    <w:rsid w:val="00AE7D2A"/>
    <w:rsid w:val="00AE7DF0"/>
    <w:rsid w:val="00AF0D79"/>
    <w:rsid w:val="00AF148D"/>
    <w:rsid w:val="00AF1D70"/>
    <w:rsid w:val="00AF3460"/>
    <w:rsid w:val="00AF3520"/>
    <w:rsid w:val="00AF38B1"/>
    <w:rsid w:val="00AF3B31"/>
    <w:rsid w:val="00AF3CE0"/>
    <w:rsid w:val="00AF45D6"/>
    <w:rsid w:val="00AF4908"/>
    <w:rsid w:val="00AF4E82"/>
    <w:rsid w:val="00AF546F"/>
    <w:rsid w:val="00AF5E25"/>
    <w:rsid w:val="00AF6526"/>
    <w:rsid w:val="00AF6B05"/>
    <w:rsid w:val="00AF7F8F"/>
    <w:rsid w:val="00B00016"/>
    <w:rsid w:val="00B00A4F"/>
    <w:rsid w:val="00B024A9"/>
    <w:rsid w:val="00B02A61"/>
    <w:rsid w:val="00B02C53"/>
    <w:rsid w:val="00B03E50"/>
    <w:rsid w:val="00B04F17"/>
    <w:rsid w:val="00B052E3"/>
    <w:rsid w:val="00B052EC"/>
    <w:rsid w:val="00B059B8"/>
    <w:rsid w:val="00B05A16"/>
    <w:rsid w:val="00B05F80"/>
    <w:rsid w:val="00B06141"/>
    <w:rsid w:val="00B0651D"/>
    <w:rsid w:val="00B06DDB"/>
    <w:rsid w:val="00B07887"/>
    <w:rsid w:val="00B07EBD"/>
    <w:rsid w:val="00B100A5"/>
    <w:rsid w:val="00B100FF"/>
    <w:rsid w:val="00B10D2F"/>
    <w:rsid w:val="00B118AD"/>
    <w:rsid w:val="00B11C10"/>
    <w:rsid w:val="00B12520"/>
    <w:rsid w:val="00B128C6"/>
    <w:rsid w:val="00B135B8"/>
    <w:rsid w:val="00B13BC6"/>
    <w:rsid w:val="00B13F76"/>
    <w:rsid w:val="00B14987"/>
    <w:rsid w:val="00B14A30"/>
    <w:rsid w:val="00B1538D"/>
    <w:rsid w:val="00B15800"/>
    <w:rsid w:val="00B16469"/>
    <w:rsid w:val="00B165FB"/>
    <w:rsid w:val="00B16CB2"/>
    <w:rsid w:val="00B1780C"/>
    <w:rsid w:val="00B17F4C"/>
    <w:rsid w:val="00B20317"/>
    <w:rsid w:val="00B20D0F"/>
    <w:rsid w:val="00B2169E"/>
    <w:rsid w:val="00B21954"/>
    <w:rsid w:val="00B2197D"/>
    <w:rsid w:val="00B21E89"/>
    <w:rsid w:val="00B21F59"/>
    <w:rsid w:val="00B21FBE"/>
    <w:rsid w:val="00B223F8"/>
    <w:rsid w:val="00B2324D"/>
    <w:rsid w:val="00B239D5"/>
    <w:rsid w:val="00B23A47"/>
    <w:rsid w:val="00B23C92"/>
    <w:rsid w:val="00B247B6"/>
    <w:rsid w:val="00B25862"/>
    <w:rsid w:val="00B25DC8"/>
    <w:rsid w:val="00B2695F"/>
    <w:rsid w:val="00B26F53"/>
    <w:rsid w:val="00B2783C"/>
    <w:rsid w:val="00B301FD"/>
    <w:rsid w:val="00B30751"/>
    <w:rsid w:val="00B30D22"/>
    <w:rsid w:val="00B30F0E"/>
    <w:rsid w:val="00B3121A"/>
    <w:rsid w:val="00B31722"/>
    <w:rsid w:val="00B333B9"/>
    <w:rsid w:val="00B33474"/>
    <w:rsid w:val="00B33719"/>
    <w:rsid w:val="00B3388B"/>
    <w:rsid w:val="00B3473A"/>
    <w:rsid w:val="00B34E09"/>
    <w:rsid w:val="00B34EB7"/>
    <w:rsid w:val="00B3518E"/>
    <w:rsid w:val="00B35790"/>
    <w:rsid w:val="00B36C2C"/>
    <w:rsid w:val="00B36E4D"/>
    <w:rsid w:val="00B36E8B"/>
    <w:rsid w:val="00B37C51"/>
    <w:rsid w:val="00B409A4"/>
    <w:rsid w:val="00B418B3"/>
    <w:rsid w:val="00B419D2"/>
    <w:rsid w:val="00B421CA"/>
    <w:rsid w:val="00B4229F"/>
    <w:rsid w:val="00B434B8"/>
    <w:rsid w:val="00B43D92"/>
    <w:rsid w:val="00B4530E"/>
    <w:rsid w:val="00B4534B"/>
    <w:rsid w:val="00B4537E"/>
    <w:rsid w:val="00B45C59"/>
    <w:rsid w:val="00B46125"/>
    <w:rsid w:val="00B46775"/>
    <w:rsid w:val="00B46CAF"/>
    <w:rsid w:val="00B47337"/>
    <w:rsid w:val="00B473FC"/>
    <w:rsid w:val="00B47FC7"/>
    <w:rsid w:val="00B50703"/>
    <w:rsid w:val="00B5071B"/>
    <w:rsid w:val="00B509F7"/>
    <w:rsid w:val="00B50E62"/>
    <w:rsid w:val="00B5151D"/>
    <w:rsid w:val="00B5169D"/>
    <w:rsid w:val="00B5189C"/>
    <w:rsid w:val="00B51CDC"/>
    <w:rsid w:val="00B523F8"/>
    <w:rsid w:val="00B52768"/>
    <w:rsid w:val="00B53147"/>
    <w:rsid w:val="00B5361E"/>
    <w:rsid w:val="00B53CD3"/>
    <w:rsid w:val="00B53F4E"/>
    <w:rsid w:val="00B542A5"/>
    <w:rsid w:val="00B547A4"/>
    <w:rsid w:val="00B5536E"/>
    <w:rsid w:val="00B556A3"/>
    <w:rsid w:val="00B55B9E"/>
    <w:rsid w:val="00B56202"/>
    <w:rsid w:val="00B56286"/>
    <w:rsid w:val="00B5655B"/>
    <w:rsid w:val="00B57547"/>
    <w:rsid w:val="00B577E5"/>
    <w:rsid w:val="00B57A72"/>
    <w:rsid w:val="00B57E89"/>
    <w:rsid w:val="00B60BDA"/>
    <w:rsid w:val="00B613DC"/>
    <w:rsid w:val="00B615F6"/>
    <w:rsid w:val="00B616F9"/>
    <w:rsid w:val="00B621E4"/>
    <w:rsid w:val="00B63637"/>
    <w:rsid w:val="00B6379C"/>
    <w:rsid w:val="00B638DD"/>
    <w:rsid w:val="00B640A9"/>
    <w:rsid w:val="00B640D5"/>
    <w:rsid w:val="00B64399"/>
    <w:rsid w:val="00B64B53"/>
    <w:rsid w:val="00B65142"/>
    <w:rsid w:val="00B65DEB"/>
    <w:rsid w:val="00B67A96"/>
    <w:rsid w:val="00B67BC2"/>
    <w:rsid w:val="00B7052B"/>
    <w:rsid w:val="00B70A3A"/>
    <w:rsid w:val="00B710B3"/>
    <w:rsid w:val="00B71339"/>
    <w:rsid w:val="00B71D08"/>
    <w:rsid w:val="00B7224E"/>
    <w:rsid w:val="00B724DD"/>
    <w:rsid w:val="00B7272D"/>
    <w:rsid w:val="00B72B6B"/>
    <w:rsid w:val="00B74E57"/>
    <w:rsid w:val="00B7534A"/>
    <w:rsid w:val="00B75A1E"/>
    <w:rsid w:val="00B76F2A"/>
    <w:rsid w:val="00B77975"/>
    <w:rsid w:val="00B802BC"/>
    <w:rsid w:val="00B802CC"/>
    <w:rsid w:val="00B804A6"/>
    <w:rsid w:val="00B80653"/>
    <w:rsid w:val="00B80BBE"/>
    <w:rsid w:val="00B81214"/>
    <w:rsid w:val="00B8164D"/>
    <w:rsid w:val="00B818EA"/>
    <w:rsid w:val="00B81A17"/>
    <w:rsid w:val="00B81C81"/>
    <w:rsid w:val="00B8223C"/>
    <w:rsid w:val="00B82CA0"/>
    <w:rsid w:val="00B82CD5"/>
    <w:rsid w:val="00B8364D"/>
    <w:rsid w:val="00B8389C"/>
    <w:rsid w:val="00B83C99"/>
    <w:rsid w:val="00B83EA0"/>
    <w:rsid w:val="00B84860"/>
    <w:rsid w:val="00B8508C"/>
    <w:rsid w:val="00B859B4"/>
    <w:rsid w:val="00B85B15"/>
    <w:rsid w:val="00B86507"/>
    <w:rsid w:val="00B8653E"/>
    <w:rsid w:val="00B8665B"/>
    <w:rsid w:val="00B8710E"/>
    <w:rsid w:val="00B8793A"/>
    <w:rsid w:val="00B87A7F"/>
    <w:rsid w:val="00B908AF"/>
    <w:rsid w:val="00B90DAE"/>
    <w:rsid w:val="00B91090"/>
    <w:rsid w:val="00B92735"/>
    <w:rsid w:val="00B930CA"/>
    <w:rsid w:val="00B9347C"/>
    <w:rsid w:val="00B93691"/>
    <w:rsid w:val="00B93C9A"/>
    <w:rsid w:val="00B94818"/>
    <w:rsid w:val="00B94B52"/>
    <w:rsid w:val="00B95792"/>
    <w:rsid w:val="00B960E2"/>
    <w:rsid w:val="00B96667"/>
    <w:rsid w:val="00B96E5B"/>
    <w:rsid w:val="00B97354"/>
    <w:rsid w:val="00BA051E"/>
    <w:rsid w:val="00BA0657"/>
    <w:rsid w:val="00BA0FE4"/>
    <w:rsid w:val="00BA1317"/>
    <w:rsid w:val="00BA163A"/>
    <w:rsid w:val="00BA1AC1"/>
    <w:rsid w:val="00BA3130"/>
    <w:rsid w:val="00BA370D"/>
    <w:rsid w:val="00BA37EF"/>
    <w:rsid w:val="00BA3F9E"/>
    <w:rsid w:val="00BA45F2"/>
    <w:rsid w:val="00BA479A"/>
    <w:rsid w:val="00BA4AB6"/>
    <w:rsid w:val="00BA4B30"/>
    <w:rsid w:val="00BA521D"/>
    <w:rsid w:val="00BA5652"/>
    <w:rsid w:val="00BA573B"/>
    <w:rsid w:val="00BA5CE2"/>
    <w:rsid w:val="00BA5D31"/>
    <w:rsid w:val="00BA6737"/>
    <w:rsid w:val="00BA6C52"/>
    <w:rsid w:val="00BA6F54"/>
    <w:rsid w:val="00BB05F7"/>
    <w:rsid w:val="00BB0778"/>
    <w:rsid w:val="00BB0D57"/>
    <w:rsid w:val="00BB14A6"/>
    <w:rsid w:val="00BB1F10"/>
    <w:rsid w:val="00BB204A"/>
    <w:rsid w:val="00BB2DC7"/>
    <w:rsid w:val="00BB2F73"/>
    <w:rsid w:val="00BB2FF1"/>
    <w:rsid w:val="00BB3708"/>
    <w:rsid w:val="00BB3892"/>
    <w:rsid w:val="00BB3910"/>
    <w:rsid w:val="00BB4893"/>
    <w:rsid w:val="00BB4A58"/>
    <w:rsid w:val="00BB5E5B"/>
    <w:rsid w:val="00BB6084"/>
    <w:rsid w:val="00BB6243"/>
    <w:rsid w:val="00BB74F1"/>
    <w:rsid w:val="00BB7591"/>
    <w:rsid w:val="00BC0211"/>
    <w:rsid w:val="00BC05A6"/>
    <w:rsid w:val="00BC0AA0"/>
    <w:rsid w:val="00BC121A"/>
    <w:rsid w:val="00BC1CC4"/>
    <w:rsid w:val="00BC2526"/>
    <w:rsid w:val="00BC2A28"/>
    <w:rsid w:val="00BC317B"/>
    <w:rsid w:val="00BC32E7"/>
    <w:rsid w:val="00BC4EB4"/>
    <w:rsid w:val="00BC5B77"/>
    <w:rsid w:val="00BC5C52"/>
    <w:rsid w:val="00BC62F3"/>
    <w:rsid w:val="00BC6AB1"/>
    <w:rsid w:val="00BC7855"/>
    <w:rsid w:val="00BC7961"/>
    <w:rsid w:val="00BC7B83"/>
    <w:rsid w:val="00BC7D26"/>
    <w:rsid w:val="00BD0036"/>
    <w:rsid w:val="00BD01C5"/>
    <w:rsid w:val="00BD0449"/>
    <w:rsid w:val="00BD1580"/>
    <w:rsid w:val="00BD1C32"/>
    <w:rsid w:val="00BD2D3C"/>
    <w:rsid w:val="00BD381F"/>
    <w:rsid w:val="00BD3A3A"/>
    <w:rsid w:val="00BD3CE7"/>
    <w:rsid w:val="00BD4120"/>
    <w:rsid w:val="00BD4460"/>
    <w:rsid w:val="00BD4B04"/>
    <w:rsid w:val="00BD526C"/>
    <w:rsid w:val="00BD531C"/>
    <w:rsid w:val="00BD5CC9"/>
    <w:rsid w:val="00BD6065"/>
    <w:rsid w:val="00BD62CA"/>
    <w:rsid w:val="00BE0895"/>
    <w:rsid w:val="00BE15BE"/>
    <w:rsid w:val="00BE223C"/>
    <w:rsid w:val="00BE23B7"/>
    <w:rsid w:val="00BE2BFE"/>
    <w:rsid w:val="00BE32CD"/>
    <w:rsid w:val="00BE3995"/>
    <w:rsid w:val="00BE3ECC"/>
    <w:rsid w:val="00BE48D2"/>
    <w:rsid w:val="00BE496E"/>
    <w:rsid w:val="00BE50E2"/>
    <w:rsid w:val="00BE56B8"/>
    <w:rsid w:val="00BE5908"/>
    <w:rsid w:val="00BE65A1"/>
    <w:rsid w:val="00BE6D39"/>
    <w:rsid w:val="00BE6FBA"/>
    <w:rsid w:val="00BE7158"/>
    <w:rsid w:val="00BE7289"/>
    <w:rsid w:val="00BE7F04"/>
    <w:rsid w:val="00BE7F1D"/>
    <w:rsid w:val="00BF044F"/>
    <w:rsid w:val="00BF08AB"/>
    <w:rsid w:val="00BF0D0E"/>
    <w:rsid w:val="00BF16F0"/>
    <w:rsid w:val="00BF200B"/>
    <w:rsid w:val="00BF2670"/>
    <w:rsid w:val="00BF2D2D"/>
    <w:rsid w:val="00BF2D3E"/>
    <w:rsid w:val="00BF31A0"/>
    <w:rsid w:val="00BF34E0"/>
    <w:rsid w:val="00BF3547"/>
    <w:rsid w:val="00BF3935"/>
    <w:rsid w:val="00BF3DD6"/>
    <w:rsid w:val="00BF4E89"/>
    <w:rsid w:val="00BF4FAE"/>
    <w:rsid w:val="00BF552C"/>
    <w:rsid w:val="00BF5575"/>
    <w:rsid w:val="00BF5893"/>
    <w:rsid w:val="00BF5EA5"/>
    <w:rsid w:val="00BF6B5F"/>
    <w:rsid w:val="00BF6DC6"/>
    <w:rsid w:val="00BF754C"/>
    <w:rsid w:val="00C009B7"/>
    <w:rsid w:val="00C00EB6"/>
    <w:rsid w:val="00C0109F"/>
    <w:rsid w:val="00C01EE0"/>
    <w:rsid w:val="00C01FB5"/>
    <w:rsid w:val="00C01FC6"/>
    <w:rsid w:val="00C02F8E"/>
    <w:rsid w:val="00C0334F"/>
    <w:rsid w:val="00C03455"/>
    <w:rsid w:val="00C038E9"/>
    <w:rsid w:val="00C03A38"/>
    <w:rsid w:val="00C03D83"/>
    <w:rsid w:val="00C04198"/>
    <w:rsid w:val="00C0453A"/>
    <w:rsid w:val="00C07792"/>
    <w:rsid w:val="00C07E5F"/>
    <w:rsid w:val="00C100A8"/>
    <w:rsid w:val="00C10221"/>
    <w:rsid w:val="00C10527"/>
    <w:rsid w:val="00C10B8C"/>
    <w:rsid w:val="00C10D54"/>
    <w:rsid w:val="00C11E01"/>
    <w:rsid w:val="00C1221B"/>
    <w:rsid w:val="00C1348A"/>
    <w:rsid w:val="00C136F7"/>
    <w:rsid w:val="00C13904"/>
    <w:rsid w:val="00C14141"/>
    <w:rsid w:val="00C147EB"/>
    <w:rsid w:val="00C14EB8"/>
    <w:rsid w:val="00C15A52"/>
    <w:rsid w:val="00C15EFC"/>
    <w:rsid w:val="00C15F43"/>
    <w:rsid w:val="00C165D0"/>
    <w:rsid w:val="00C16D27"/>
    <w:rsid w:val="00C177F4"/>
    <w:rsid w:val="00C17971"/>
    <w:rsid w:val="00C20917"/>
    <w:rsid w:val="00C2203A"/>
    <w:rsid w:val="00C22744"/>
    <w:rsid w:val="00C22E22"/>
    <w:rsid w:val="00C239CF"/>
    <w:rsid w:val="00C247D6"/>
    <w:rsid w:val="00C24828"/>
    <w:rsid w:val="00C24A2D"/>
    <w:rsid w:val="00C25022"/>
    <w:rsid w:val="00C2569F"/>
    <w:rsid w:val="00C262B7"/>
    <w:rsid w:val="00C26A1F"/>
    <w:rsid w:val="00C2797C"/>
    <w:rsid w:val="00C3010E"/>
    <w:rsid w:val="00C30428"/>
    <w:rsid w:val="00C30520"/>
    <w:rsid w:val="00C30C4F"/>
    <w:rsid w:val="00C30C7E"/>
    <w:rsid w:val="00C30FD3"/>
    <w:rsid w:val="00C310E5"/>
    <w:rsid w:val="00C31A6F"/>
    <w:rsid w:val="00C32BDF"/>
    <w:rsid w:val="00C33836"/>
    <w:rsid w:val="00C339CF"/>
    <w:rsid w:val="00C33CC4"/>
    <w:rsid w:val="00C347C4"/>
    <w:rsid w:val="00C34D24"/>
    <w:rsid w:val="00C34ECB"/>
    <w:rsid w:val="00C360C3"/>
    <w:rsid w:val="00C367BF"/>
    <w:rsid w:val="00C371E1"/>
    <w:rsid w:val="00C406A9"/>
    <w:rsid w:val="00C40EA6"/>
    <w:rsid w:val="00C40FFE"/>
    <w:rsid w:val="00C410A5"/>
    <w:rsid w:val="00C414DD"/>
    <w:rsid w:val="00C41521"/>
    <w:rsid w:val="00C417A6"/>
    <w:rsid w:val="00C41A99"/>
    <w:rsid w:val="00C41CCB"/>
    <w:rsid w:val="00C42478"/>
    <w:rsid w:val="00C43F58"/>
    <w:rsid w:val="00C454E5"/>
    <w:rsid w:val="00C455BC"/>
    <w:rsid w:val="00C4579C"/>
    <w:rsid w:val="00C46572"/>
    <w:rsid w:val="00C4679A"/>
    <w:rsid w:val="00C47500"/>
    <w:rsid w:val="00C521C6"/>
    <w:rsid w:val="00C526C7"/>
    <w:rsid w:val="00C52739"/>
    <w:rsid w:val="00C529EB"/>
    <w:rsid w:val="00C53760"/>
    <w:rsid w:val="00C54835"/>
    <w:rsid w:val="00C551E3"/>
    <w:rsid w:val="00C55213"/>
    <w:rsid w:val="00C56581"/>
    <w:rsid w:val="00C57296"/>
    <w:rsid w:val="00C57AE0"/>
    <w:rsid w:val="00C57D16"/>
    <w:rsid w:val="00C57D2E"/>
    <w:rsid w:val="00C57D43"/>
    <w:rsid w:val="00C57D4E"/>
    <w:rsid w:val="00C60091"/>
    <w:rsid w:val="00C604AF"/>
    <w:rsid w:val="00C6077A"/>
    <w:rsid w:val="00C60A2D"/>
    <w:rsid w:val="00C613DE"/>
    <w:rsid w:val="00C6189B"/>
    <w:rsid w:val="00C618D3"/>
    <w:rsid w:val="00C61A63"/>
    <w:rsid w:val="00C61F79"/>
    <w:rsid w:val="00C624AD"/>
    <w:rsid w:val="00C62A11"/>
    <w:rsid w:val="00C639D1"/>
    <w:rsid w:val="00C63B61"/>
    <w:rsid w:val="00C64618"/>
    <w:rsid w:val="00C64CA3"/>
    <w:rsid w:val="00C66039"/>
    <w:rsid w:val="00C6671D"/>
    <w:rsid w:val="00C705F0"/>
    <w:rsid w:val="00C7095D"/>
    <w:rsid w:val="00C717FF"/>
    <w:rsid w:val="00C71B6F"/>
    <w:rsid w:val="00C71D07"/>
    <w:rsid w:val="00C73AAC"/>
    <w:rsid w:val="00C74503"/>
    <w:rsid w:val="00C7486E"/>
    <w:rsid w:val="00C74C01"/>
    <w:rsid w:val="00C74CCE"/>
    <w:rsid w:val="00C74D3E"/>
    <w:rsid w:val="00C74E7D"/>
    <w:rsid w:val="00C754FE"/>
    <w:rsid w:val="00C75E02"/>
    <w:rsid w:val="00C76559"/>
    <w:rsid w:val="00C765FA"/>
    <w:rsid w:val="00C767AA"/>
    <w:rsid w:val="00C778B8"/>
    <w:rsid w:val="00C77E44"/>
    <w:rsid w:val="00C81091"/>
    <w:rsid w:val="00C81CDA"/>
    <w:rsid w:val="00C81ED0"/>
    <w:rsid w:val="00C82A49"/>
    <w:rsid w:val="00C82D3D"/>
    <w:rsid w:val="00C83128"/>
    <w:rsid w:val="00C837CF"/>
    <w:rsid w:val="00C83F6C"/>
    <w:rsid w:val="00C84015"/>
    <w:rsid w:val="00C842B6"/>
    <w:rsid w:val="00C853D3"/>
    <w:rsid w:val="00C85863"/>
    <w:rsid w:val="00C85D3C"/>
    <w:rsid w:val="00C861E1"/>
    <w:rsid w:val="00C8674A"/>
    <w:rsid w:val="00C867BE"/>
    <w:rsid w:val="00C86CDA"/>
    <w:rsid w:val="00C8734B"/>
    <w:rsid w:val="00C87AE3"/>
    <w:rsid w:val="00C907AE"/>
    <w:rsid w:val="00C90AAA"/>
    <w:rsid w:val="00C90D9F"/>
    <w:rsid w:val="00C91041"/>
    <w:rsid w:val="00C91CDD"/>
    <w:rsid w:val="00C91DFF"/>
    <w:rsid w:val="00C92DE2"/>
    <w:rsid w:val="00C933C3"/>
    <w:rsid w:val="00C93C5C"/>
    <w:rsid w:val="00C9453B"/>
    <w:rsid w:val="00C95462"/>
    <w:rsid w:val="00C959C8"/>
    <w:rsid w:val="00C96199"/>
    <w:rsid w:val="00C964E4"/>
    <w:rsid w:val="00CA0396"/>
    <w:rsid w:val="00CA08F6"/>
    <w:rsid w:val="00CA0E3E"/>
    <w:rsid w:val="00CA134A"/>
    <w:rsid w:val="00CA1518"/>
    <w:rsid w:val="00CA162B"/>
    <w:rsid w:val="00CA1931"/>
    <w:rsid w:val="00CA2C87"/>
    <w:rsid w:val="00CA4289"/>
    <w:rsid w:val="00CA433C"/>
    <w:rsid w:val="00CA43B4"/>
    <w:rsid w:val="00CA4E54"/>
    <w:rsid w:val="00CA5F7D"/>
    <w:rsid w:val="00CA68D6"/>
    <w:rsid w:val="00CA6997"/>
    <w:rsid w:val="00CA6B18"/>
    <w:rsid w:val="00CA6C89"/>
    <w:rsid w:val="00CB14C9"/>
    <w:rsid w:val="00CB1AB6"/>
    <w:rsid w:val="00CB21F8"/>
    <w:rsid w:val="00CB24CB"/>
    <w:rsid w:val="00CB329F"/>
    <w:rsid w:val="00CB4896"/>
    <w:rsid w:val="00CB49E0"/>
    <w:rsid w:val="00CB5145"/>
    <w:rsid w:val="00CB55F2"/>
    <w:rsid w:val="00CB5C6E"/>
    <w:rsid w:val="00CB662A"/>
    <w:rsid w:val="00CB6B21"/>
    <w:rsid w:val="00CB6E42"/>
    <w:rsid w:val="00CB7134"/>
    <w:rsid w:val="00CB7ED2"/>
    <w:rsid w:val="00CC0026"/>
    <w:rsid w:val="00CC1DA1"/>
    <w:rsid w:val="00CC2039"/>
    <w:rsid w:val="00CC2783"/>
    <w:rsid w:val="00CC27B5"/>
    <w:rsid w:val="00CC2E87"/>
    <w:rsid w:val="00CC30F1"/>
    <w:rsid w:val="00CC3617"/>
    <w:rsid w:val="00CC36C3"/>
    <w:rsid w:val="00CC391B"/>
    <w:rsid w:val="00CC3A5F"/>
    <w:rsid w:val="00CC3E8C"/>
    <w:rsid w:val="00CC3F00"/>
    <w:rsid w:val="00CC4560"/>
    <w:rsid w:val="00CC4592"/>
    <w:rsid w:val="00CC4BC6"/>
    <w:rsid w:val="00CC4CCD"/>
    <w:rsid w:val="00CC4D58"/>
    <w:rsid w:val="00CC5013"/>
    <w:rsid w:val="00CC5177"/>
    <w:rsid w:val="00CC5C0C"/>
    <w:rsid w:val="00CC6056"/>
    <w:rsid w:val="00CC6129"/>
    <w:rsid w:val="00CD07A3"/>
    <w:rsid w:val="00CD08F6"/>
    <w:rsid w:val="00CD0DF9"/>
    <w:rsid w:val="00CD248F"/>
    <w:rsid w:val="00CD25BA"/>
    <w:rsid w:val="00CD28FE"/>
    <w:rsid w:val="00CD2D74"/>
    <w:rsid w:val="00CD3C88"/>
    <w:rsid w:val="00CD49B0"/>
    <w:rsid w:val="00CD518A"/>
    <w:rsid w:val="00CD530E"/>
    <w:rsid w:val="00CD5397"/>
    <w:rsid w:val="00CD56B4"/>
    <w:rsid w:val="00CD6D05"/>
    <w:rsid w:val="00CD6FB5"/>
    <w:rsid w:val="00CD7017"/>
    <w:rsid w:val="00CD7820"/>
    <w:rsid w:val="00CD7AD4"/>
    <w:rsid w:val="00CD7BE2"/>
    <w:rsid w:val="00CE03F0"/>
    <w:rsid w:val="00CE1341"/>
    <w:rsid w:val="00CE1F6D"/>
    <w:rsid w:val="00CE3386"/>
    <w:rsid w:val="00CE3ADA"/>
    <w:rsid w:val="00CE434A"/>
    <w:rsid w:val="00CE5275"/>
    <w:rsid w:val="00CE6729"/>
    <w:rsid w:val="00CE6F07"/>
    <w:rsid w:val="00CE71E1"/>
    <w:rsid w:val="00CE7236"/>
    <w:rsid w:val="00CE73C5"/>
    <w:rsid w:val="00CE7A53"/>
    <w:rsid w:val="00CE7B75"/>
    <w:rsid w:val="00CF09D0"/>
    <w:rsid w:val="00CF16B7"/>
    <w:rsid w:val="00CF1885"/>
    <w:rsid w:val="00CF1945"/>
    <w:rsid w:val="00CF1FC2"/>
    <w:rsid w:val="00CF2397"/>
    <w:rsid w:val="00CF2603"/>
    <w:rsid w:val="00CF2A71"/>
    <w:rsid w:val="00CF2B4B"/>
    <w:rsid w:val="00CF2C24"/>
    <w:rsid w:val="00CF35EE"/>
    <w:rsid w:val="00CF4698"/>
    <w:rsid w:val="00CF49A1"/>
    <w:rsid w:val="00CF5040"/>
    <w:rsid w:val="00CF58FE"/>
    <w:rsid w:val="00CF5CCC"/>
    <w:rsid w:val="00CF5D91"/>
    <w:rsid w:val="00CF6053"/>
    <w:rsid w:val="00CF61F7"/>
    <w:rsid w:val="00CF6532"/>
    <w:rsid w:val="00CF6A01"/>
    <w:rsid w:val="00CF7761"/>
    <w:rsid w:val="00CF7F02"/>
    <w:rsid w:val="00D00235"/>
    <w:rsid w:val="00D007C4"/>
    <w:rsid w:val="00D00F54"/>
    <w:rsid w:val="00D015EB"/>
    <w:rsid w:val="00D01BEF"/>
    <w:rsid w:val="00D01E36"/>
    <w:rsid w:val="00D0204E"/>
    <w:rsid w:val="00D02B4F"/>
    <w:rsid w:val="00D02C76"/>
    <w:rsid w:val="00D02E98"/>
    <w:rsid w:val="00D03174"/>
    <w:rsid w:val="00D031D3"/>
    <w:rsid w:val="00D045E4"/>
    <w:rsid w:val="00D0476D"/>
    <w:rsid w:val="00D04B44"/>
    <w:rsid w:val="00D04FA7"/>
    <w:rsid w:val="00D05261"/>
    <w:rsid w:val="00D055C3"/>
    <w:rsid w:val="00D0576F"/>
    <w:rsid w:val="00D05936"/>
    <w:rsid w:val="00D05D7A"/>
    <w:rsid w:val="00D062F3"/>
    <w:rsid w:val="00D06CC8"/>
    <w:rsid w:val="00D07468"/>
    <w:rsid w:val="00D07695"/>
    <w:rsid w:val="00D0776D"/>
    <w:rsid w:val="00D077C2"/>
    <w:rsid w:val="00D07A2E"/>
    <w:rsid w:val="00D07EB0"/>
    <w:rsid w:val="00D07EB3"/>
    <w:rsid w:val="00D10195"/>
    <w:rsid w:val="00D106F4"/>
    <w:rsid w:val="00D109DB"/>
    <w:rsid w:val="00D1132C"/>
    <w:rsid w:val="00D1192D"/>
    <w:rsid w:val="00D1194F"/>
    <w:rsid w:val="00D13291"/>
    <w:rsid w:val="00D14B54"/>
    <w:rsid w:val="00D14E22"/>
    <w:rsid w:val="00D15034"/>
    <w:rsid w:val="00D15694"/>
    <w:rsid w:val="00D1574D"/>
    <w:rsid w:val="00D15789"/>
    <w:rsid w:val="00D15844"/>
    <w:rsid w:val="00D15894"/>
    <w:rsid w:val="00D1598F"/>
    <w:rsid w:val="00D16AD7"/>
    <w:rsid w:val="00D16FB9"/>
    <w:rsid w:val="00D205A1"/>
    <w:rsid w:val="00D207F0"/>
    <w:rsid w:val="00D20F45"/>
    <w:rsid w:val="00D21DBA"/>
    <w:rsid w:val="00D22C65"/>
    <w:rsid w:val="00D23D53"/>
    <w:rsid w:val="00D24021"/>
    <w:rsid w:val="00D2474A"/>
    <w:rsid w:val="00D24760"/>
    <w:rsid w:val="00D2516E"/>
    <w:rsid w:val="00D25205"/>
    <w:rsid w:val="00D25BFA"/>
    <w:rsid w:val="00D25E91"/>
    <w:rsid w:val="00D264A5"/>
    <w:rsid w:val="00D26707"/>
    <w:rsid w:val="00D312DC"/>
    <w:rsid w:val="00D317E2"/>
    <w:rsid w:val="00D31E2E"/>
    <w:rsid w:val="00D3212C"/>
    <w:rsid w:val="00D3292C"/>
    <w:rsid w:val="00D331D9"/>
    <w:rsid w:val="00D332CA"/>
    <w:rsid w:val="00D335B6"/>
    <w:rsid w:val="00D34A08"/>
    <w:rsid w:val="00D34AB8"/>
    <w:rsid w:val="00D34E29"/>
    <w:rsid w:val="00D35203"/>
    <w:rsid w:val="00D35312"/>
    <w:rsid w:val="00D35726"/>
    <w:rsid w:val="00D357E8"/>
    <w:rsid w:val="00D35F54"/>
    <w:rsid w:val="00D36A2A"/>
    <w:rsid w:val="00D37586"/>
    <w:rsid w:val="00D37663"/>
    <w:rsid w:val="00D4093F"/>
    <w:rsid w:val="00D41862"/>
    <w:rsid w:val="00D42AD8"/>
    <w:rsid w:val="00D43403"/>
    <w:rsid w:val="00D44169"/>
    <w:rsid w:val="00D442F3"/>
    <w:rsid w:val="00D44E72"/>
    <w:rsid w:val="00D45900"/>
    <w:rsid w:val="00D4608D"/>
    <w:rsid w:val="00D4632D"/>
    <w:rsid w:val="00D4678B"/>
    <w:rsid w:val="00D46C7C"/>
    <w:rsid w:val="00D46F84"/>
    <w:rsid w:val="00D4701A"/>
    <w:rsid w:val="00D471CF"/>
    <w:rsid w:val="00D50750"/>
    <w:rsid w:val="00D50B0A"/>
    <w:rsid w:val="00D50D37"/>
    <w:rsid w:val="00D50EAA"/>
    <w:rsid w:val="00D51AB9"/>
    <w:rsid w:val="00D52D49"/>
    <w:rsid w:val="00D53E49"/>
    <w:rsid w:val="00D547EB"/>
    <w:rsid w:val="00D54A63"/>
    <w:rsid w:val="00D551AB"/>
    <w:rsid w:val="00D55A45"/>
    <w:rsid w:val="00D55A89"/>
    <w:rsid w:val="00D55CBF"/>
    <w:rsid w:val="00D55F46"/>
    <w:rsid w:val="00D56261"/>
    <w:rsid w:val="00D57827"/>
    <w:rsid w:val="00D60398"/>
    <w:rsid w:val="00D60E52"/>
    <w:rsid w:val="00D61CC7"/>
    <w:rsid w:val="00D61E73"/>
    <w:rsid w:val="00D6278A"/>
    <w:rsid w:val="00D6335B"/>
    <w:rsid w:val="00D6342A"/>
    <w:rsid w:val="00D63438"/>
    <w:rsid w:val="00D635CE"/>
    <w:rsid w:val="00D63DC1"/>
    <w:rsid w:val="00D63E5B"/>
    <w:rsid w:val="00D63F44"/>
    <w:rsid w:val="00D63F5C"/>
    <w:rsid w:val="00D63FA2"/>
    <w:rsid w:val="00D646E2"/>
    <w:rsid w:val="00D6566F"/>
    <w:rsid w:val="00D65BB4"/>
    <w:rsid w:val="00D7168A"/>
    <w:rsid w:val="00D71B77"/>
    <w:rsid w:val="00D72173"/>
    <w:rsid w:val="00D724FC"/>
    <w:rsid w:val="00D72A26"/>
    <w:rsid w:val="00D7447D"/>
    <w:rsid w:val="00D74C03"/>
    <w:rsid w:val="00D75D24"/>
    <w:rsid w:val="00D765D3"/>
    <w:rsid w:val="00D7671F"/>
    <w:rsid w:val="00D76CD3"/>
    <w:rsid w:val="00D76E1B"/>
    <w:rsid w:val="00D77301"/>
    <w:rsid w:val="00D77EDE"/>
    <w:rsid w:val="00D806A0"/>
    <w:rsid w:val="00D8105A"/>
    <w:rsid w:val="00D812A5"/>
    <w:rsid w:val="00D81A5C"/>
    <w:rsid w:val="00D81A90"/>
    <w:rsid w:val="00D822FC"/>
    <w:rsid w:val="00D8259C"/>
    <w:rsid w:val="00D825A6"/>
    <w:rsid w:val="00D83233"/>
    <w:rsid w:val="00D83442"/>
    <w:rsid w:val="00D8478E"/>
    <w:rsid w:val="00D85F99"/>
    <w:rsid w:val="00D865F4"/>
    <w:rsid w:val="00D86667"/>
    <w:rsid w:val="00D866A3"/>
    <w:rsid w:val="00D86E19"/>
    <w:rsid w:val="00D879E8"/>
    <w:rsid w:val="00D906B5"/>
    <w:rsid w:val="00D90E2F"/>
    <w:rsid w:val="00D912CB"/>
    <w:rsid w:val="00D914BE"/>
    <w:rsid w:val="00D915CC"/>
    <w:rsid w:val="00D916C7"/>
    <w:rsid w:val="00D929D5"/>
    <w:rsid w:val="00D93204"/>
    <w:rsid w:val="00D93EC7"/>
    <w:rsid w:val="00D95D26"/>
    <w:rsid w:val="00D96386"/>
    <w:rsid w:val="00D96743"/>
    <w:rsid w:val="00D96995"/>
    <w:rsid w:val="00D97D09"/>
    <w:rsid w:val="00DA0014"/>
    <w:rsid w:val="00DA0B6B"/>
    <w:rsid w:val="00DA0DAE"/>
    <w:rsid w:val="00DA13F5"/>
    <w:rsid w:val="00DA2554"/>
    <w:rsid w:val="00DA36A5"/>
    <w:rsid w:val="00DA3890"/>
    <w:rsid w:val="00DA5012"/>
    <w:rsid w:val="00DA5C35"/>
    <w:rsid w:val="00DA6676"/>
    <w:rsid w:val="00DA6C66"/>
    <w:rsid w:val="00DA6F18"/>
    <w:rsid w:val="00DB017E"/>
    <w:rsid w:val="00DB0E96"/>
    <w:rsid w:val="00DB29E5"/>
    <w:rsid w:val="00DB2E23"/>
    <w:rsid w:val="00DB303E"/>
    <w:rsid w:val="00DB367B"/>
    <w:rsid w:val="00DB40C6"/>
    <w:rsid w:val="00DB4328"/>
    <w:rsid w:val="00DB4671"/>
    <w:rsid w:val="00DB496D"/>
    <w:rsid w:val="00DB4B54"/>
    <w:rsid w:val="00DB5D2A"/>
    <w:rsid w:val="00DB6C38"/>
    <w:rsid w:val="00DB7157"/>
    <w:rsid w:val="00DB75FC"/>
    <w:rsid w:val="00DB7C9A"/>
    <w:rsid w:val="00DB7F16"/>
    <w:rsid w:val="00DB7F19"/>
    <w:rsid w:val="00DC1191"/>
    <w:rsid w:val="00DC1D48"/>
    <w:rsid w:val="00DC2092"/>
    <w:rsid w:val="00DC23AD"/>
    <w:rsid w:val="00DC2B58"/>
    <w:rsid w:val="00DC321B"/>
    <w:rsid w:val="00DC3A6A"/>
    <w:rsid w:val="00DC3ABD"/>
    <w:rsid w:val="00DC5539"/>
    <w:rsid w:val="00DC6210"/>
    <w:rsid w:val="00DC659F"/>
    <w:rsid w:val="00DC6708"/>
    <w:rsid w:val="00DC71C8"/>
    <w:rsid w:val="00DD0B20"/>
    <w:rsid w:val="00DD0D1F"/>
    <w:rsid w:val="00DD0F56"/>
    <w:rsid w:val="00DD1BFE"/>
    <w:rsid w:val="00DD1E80"/>
    <w:rsid w:val="00DD1F09"/>
    <w:rsid w:val="00DD1FBA"/>
    <w:rsid w:val="00DD2056"/>
    <w:rsid w:val="00DD311D"/>
    <w:rsid w:val="00DD3523"/>
    <w:rsid w:val="00DD3D4C"/>
    <w:rsid w:val="00DD4E73"/>
    <w:rsid w:val="00DD5884"/>
    <w:rsid w:val="00DD5FB1"/>
    <w:rsid w:val="00DD6372"/>
    <w:rsid w:val="00DD6716"/>
    <w:rsid w:val="00DD6A68"/>
    <w:rsid w:val="00DD756A"/>
    <w:rsid w:val="00DD79DC"/>
    <w:rsid w:val="00DE142F"/>
    <w:rsid w:val="00DE1E43"/>
    <w:rsid w:val="00DE2278"/>
    <w:rsid w:val="00DE22AD"/>
    <w:rsid w:val="00DE3147"/>
    <w:rsid w:val="00DE31C1"/>
    <w:rsid w:val="00DE3D83"/>
    <w:rsid w:val="00DE3EE0"/>
    <w:rsid w:val="00DE47EA"/>
    <w:rsid w:val="00DE528D"/>
    <w:rsid w:val="00DE546F"/>
    <w:rsid w:val="00DE705D"/>
    <w:rsid w:val="00DE70E6"/>
    <w:rsid w:val="00DE7312"/>
    <w:rsid w:val="00DE7712"/>
    <w:rsid w:val="00DE7B27"/>
    <w:rsid w:val="00DF0136"/>
    <w:rsid w:val="00DF03A6"/>
    <w:rsid w:val="00DF03D4"/>
    <w:rsid w:val="00DF0964"/>
    <w:rsid w:val="00DF101B"/>
    <w:rsid w:val="00DF112C"/>
    <w:rsid w:val="00DF2D48"/>
    <w:rsid w:val="00DF35B3"/>
    <w:rsid w:val="00DF3B65"/>
    <w:rsid w:val="00DF3D59"/>
    <w:rsid w:val="00DF3F84"/>
    <w:rsid w:val="00DF4209"/>
    <w:rsid w:val="00DF4370"/>
    <w:rsid w:val="00DF45AF"/>
    <w:rsid w:val="00DF4C32"/>
    <w:rsid w:val="00DF4DFE"/>
    <w:rsid w:val="00DF4EB6"/>
    <w:rsid w:val="00DF531F"/>
    <w:rsid w:val="00DF5977"/>
    <w:rsid w:val="00DF5B52"/>
    <w:rsid w:val="00DF5C29"/>
    <w:rsid w:val="00DF61DA"/>
    <w:rsid w:val="00DF689A"/>
    <w:rsid w:val="00DF6D0F"/>
    <w:rsid w:val="00DF6E17"/>
    <w:rsid w:val="00DF7054"/>
    <w:rsid w:val="00DF798D"/>
    <w:rsid w:val="00E02370"/>
    <w:rsid w:val="00E026AA"/>
    <w:rsid w:val="00E0285E"/>
    <w:rsid w:val="00E02F5B"/>
    <w:rsid w:val="00E032CB"/>
    <w:rsid w:val="00E04059"/>
    <w:rsid w:val="00E04068"/>
    <w:rsid w:val="00E044B0"/>
    <w:rsid w:val="00E04B79"/>
    <w:rsid w:val="00E0501C"/>
    <w:rsid w:val="00E05174"/>
    <w:rsid w:val="00E051B4"/>
    <w:rsid w:val="00E051B9"/>
    <w:rsid w:val="00E05CF2"/>
    <w:rsid w:val="00E061F0"/>
    <w:rsid w:val="00E06827"/>
    <w:rsid w:val="00E06B21"/>
    <w:rsid w:val="00E07BC9"/>
    <w:rsid w:val="00E10434"/>
    <w:rsid w:val="00E10FE2"/>
    <w:rsid w:val="00E110A1"/>
    <w:rsid w:val="00E11923"/>
    <w:rsid w:val="00E11D72"/>
    <w:rsid w:val="00E11E16"/>
    <w:rsid w:val="00E13247"/>
    <w:rsid w:val="00E13B75"/>
    <w:rsid w:val="00E13D31"/>
    <w:rsid w:val="00E1428E"/>
    <w:rsid w:val="00E1471C"/>
    <w:rsid w:val="00E147E9"/>
    <w:rsid w:val="00E15485"/>
    <w:rsid w:val="00E1602C"/>
    <w:rsid w:val="00E16CAF"/>
    <w:rsid w:val="00E16F3F"/>
    <w:rsid w:val="00E17498"/>
    <w:rsid w:val="00E17F0B"/>
    <w:rsid w:val="00E201A8"/>
    <w:rsid w:val="00E20801"/>
    <w:rsid w:val="00E20BEA"/>
    <w:rsid w:val="00E20C18"/>
    <w:rsid w:val="00E21D20"/>
    <w:rsid w:val="00E23625"/>
    <w:rsid w:val="00E23E12"/>
    <w:rsid w:val="00E2411A"/>
    <w:rsid w:val="00E24E97"/>
    <w:rsid w:val="00E24F41"/>
    <w:rsid w:val="00E25255"/>
    <w:rsid w:val="00E253DB"/>
    <w:rsid w:val="00E255C2"/>
    <w:rsid w:val="00E25983"/>
    <w:rsid w:val="00E25F82"/>
    <w:rsid w:val="00E261DC"/>
    <w:rsid w:val="00E26416"/>
    <w:rsid w:val="00E26F8D"/>
    <w:rsid w:val="00E272E9"/>
    <w:rsid w:val="00E2790C"/>
    <w:rsid w:val="00E27950"/>
    <w:rsid w:val="00E27B6B"/>
    <w:rsid w:val="00E27BAD"/>
    <w:rsid w:val="00E3070C"/>
    <w:rsid w:val="00E30A29"/>
    <w:rsid w:val="00E31A99"/>
    <w:rsid w:val="00E31CF7"/>
    <w:rsid w:val="00E3256D"/>
    <w:rsid w:val="00E32774"/>
    <w:rsid w:val="00E328F8"/>
    <w:rsid w:val="00E32B12"/>
    <w:rsid w:val="00E33CA7"/>
    <w:rsid w:val="00E34FC0"/>
    <w:rsid w:val="00E34FF8"/>
    <w:rsid w:val="00E35F01"/>
    <w:rsid w:val="00E360FE"/>
    <w:rsid w:val="00E36624"/>
    <w:rsid w:val="00E366F3"/>
    <w:rsid w:val="00E36734"/>
    <w:rsid w:val="00E36D06"/>
    <w:rsid w:val="00E37BA7"/>
    <w:rsid w:val="00E4024C"/>
    <w:rsid w:val="00E41271"/>
    <w:rsid w:val="00E414AC"/>
    <w:rsid w:val="00E416DE"/>
    <w:rsid w:val="00E41912"/>
    <w:rsid w:val="00E41CC9"/>
    <w:rsid w:val="00E421D1"/>
    <w:rsid w:val="00E42880"/>
    <w:rsid w:val="00E42B54"/>
    <w:rsid w:val="00E42BEB"/>
    <w:rsid w:val="00E42FF5"/>
    <w:rsid w:val="00E453A9"/>
    <w:rsid w:val="00E453C2"/>
    <w:rsid w:val="00E45452"/>
    <w:rsid w:val="00E45984"/>
    <w:rsid w:val="00E45C28"/>
    <w:rsid w:val="00E46445"/>
    <w:rsid w:val="00E467C4"/>
    <w:rsid w:val="00E46924"/>
    <w:rsid w:val="00E469F7"/>
    <w:rsid w:val="00E46E52"/>
    <w:rsid w:val="00E473D2"/>
    <w:rsid w:val="00E47546"/>
    <w:rsid w:val="00E47D9C"/>
    <w:rsid w:val="00E500FF"/>
    <w:rsid w:val="00E5056F"/>
    <w:rsid w:val="00E50B9A"/>
    <w:rsid w:val="00E515E0"/>
    <w:rsid w:val="00E51D62"/>
    <w:rsid w:val="00E51F58"/>
    <w:rsid w:val="00E521B4"/>
    <w:rsid w:val="00E527E1"/>
    <w:rsid w:val="00E52C4E"/>
    <w:rsid w:val="00E52CA9"/>
    <w:rsid w:val="00E52D75"/>
    <w:rsid w:val="00E52DC1"/>
    <w:rsid w:val="00E548A4"/>
    <w:rsid w:val="00E54BDF"/>
    <w:rsid w:val="00E5506C"/>
    <w:rsid w:val="00E55140"/>
    <w:rsid w:val="00E55CF2"/>
    <w:rsid w:val="00E55DD6"/>
    <w:rsid w:val="00E55E5A"/>
    <w:rsid w:val="00E56269"/>
    <w:rsid w:val="00E564DD"/>
    <w:rsid w:val="00E56F10"/>
    <w:rsid w:val="00E5700C"/>
    <w:rsid w:val="00E57F5D"/>
    <w:rsid w:val="00E57F90"/>
    <w:rsid w:val="00E60B3B"/>
    <w:rsid w:val="00E612C5"/>
    <w:rsid w:val="00E61871"/>
    <w:rsid w:val="00E61F26"/>
    <w:rsid w:val="00E6306E"/>
    <w:rsid w:val="00E63A14"/>
    <w:rsid w:val="00E64909"/>
    <w:rsid w:val="00E64D05"/>
    <w:rsid w:val="00E6503C"/>
    <w:rsid w:val="00E658BC"/>
    <w:rsid w:val="00E66C18"/>
    <w:rsid w:val="00E6717F"/>
    <w:rsid w:val="00E679F5"/>
    <w:rsid w:val="00E70630"/>
    <w:rsid w:val="00E7063C"/>
    <w:rsid w:val="00E71705"/>
    <w:rsid w:val="00E71804"/>
    <w:rsid w:val="00E72EB4"/>
    <w:rsid w:val="00E732BF"/>
    <w:rsid w:val="00E73832"/>
    <w:rsid w:val="00E7385C"/>
    <w:rsid w:val="00E73C5B"/>
    <w:rsid w:val="00E73DE7"/>
    <w:rsid w:val="00E74E36"/>
    <w:rsid w:val="00E752B1"/>
    <w:rsid w:val="00E7573B"/>
    <w:rsid w:val="00E7580F"/>
    <w:rsid w:val="00E75B44"/>
    <w:rsid w:val="00E76811"/>
    <w:rsid w:val="00E77302"/>
    <w:rsid w:val="00E808E5"/>
    <w:rsid w:val="00E81419"/>
    <w:rsid w:val="00E81AAB"/>
    <w:rsid w:val="00E82472"/>
    <w:rsid w:val="00E831FD"/>
    <w:rsid w:val="00E8342F"/>
    <w:rsid w:val="00E835FE"/>
    <w:rsid w:val="00E839C6"/>
    <w:rsid w:val="00E84A0F"/>
    <w:rsid w:val="00E84AAA"/>
    <w:rsid w:val="00E84E6A"/>
    <w:rsid w:val="00E8652E"/>
    <w:rsid w:val="00E869A1"/>
    <w:rsid w:val="00E86B1F"/>
    <w:rsid w:val="00E870BF"/>
    <w:rsid w:val="00E87147"/>
    <w:rsid w:val="00E90FE1"/>
    <w:rsid w:val="00E910A5"/>
    <w:rsid w:val="00E91665"/>
    <w:rsid w:val="00E917AF"/>
    <w:rsid w:val="00E91848"/>
    <w:rsid w:val="00E91D7E"/>
    <w:rsid w:val="00E9212F"/>
    <w:rsid w:val="00E92237"/>
    <w:rsid w:val="00E9252E"/>
    <w:rsid w:val="00E92D86"/>
    <w:rsid w:val="00E9371E"/>
    <w:rsid w:val="00E937E9"/>
    <w:rsid w:val="00E93A9B"/>
    <w:rsid w:val="00E93AAA"/>
    <w:rsid w:val="00E93B75"/>
    <w:rsid w:val="00E93D61"/>
    <w:rsid w:val="00E94058"/>
    <w:rsid w:val="00E940A0"/>
    <w:rsid w:val="00E94145"/>
    <w:rsid w:val="00E958E0"/>
    <w:rsid w:val="00E95A0F"/>
    <w:rsid w:val="00E96EC7"/>
    <w:rsid w:val="00E971C0"/>
    <w:rsid w:val="00E97F81"/>
    <w:rsid w:val="00EA089D"/>
    <w:rsid w:val="00EA0A3A"/>
    <w:rsid w:val="00EA0BC6"/>
    <w:rsid w:val="00EA0D18"/>
    <w:rsid w:val="00EA0FA0"/>
    <w:rsid w:val="00EA11AA"/>
    <w:rsid w:val="00EA1A4E"/>
    <w:rsid w:val="00EA1A7E"/>
    <w:rsid w:val="00EA1C35"/>
    <w:rsid w:val="00EA2B49"/>
    <w:rsid w:val="00EA309A"/>
    <w:rsid w:val="00EA31D4"/>
    <w:rsid w:val="00EA334F"/>
    <w:rsid w:val="00EA3C90"/>
    <w:rsid w:val="00EA3D00"/>
    <w:rsid w:val="00EA4DD8"/>
    <w:rsid w:val="00EA5E06"/>
    <w:rsid w:val="00EA5E5C"/>
    <w:rsid w:val="00EA6724"/>
    <w:rsid w:val="00EA6743"/>
    <w:rsid w:val="00EA767F"/>
    <w:rsid w:val="00EA7691"/>
    <w:rsid w:val="00EA77F8"/>
    <w:rsid w:val="00EB0070"/>
    <w:rsid w:val="00EB0973"/>
    <w:rsid w:val="00EB218E"/>
    <w:rsid w:val="00EB27E7"/>
    <w:rsid w:val="00EB303B"/>
    <w:rsid w:val="00EB31DC"/>
    <w:rsid w:val="00EB3F74"/>
    <w:rsid w:val="00EB4B23"/>
    <w:rsid w:val="00EB4C21"/>
    <w:rsid w:val="00EB558D"/>
    <w:rsid w:val="00EB58B3"/>
    <w:rsid w:val="00EB5BA0"/>
    <w:rsid w:val="00EB5D2B"/>
    <w:rsid w:val="00EB5EFE"/>
    <w:rsid w:val="00EB6BC5"/>
    <w:rsid w:val="00EB6CB9"/>
    <w:rsid w:val="00EB7308"/>
    <w:rsid w:val="00EB748B"/>
    <w:rsid w:val="00EB755D"/>
    <w:rsid w:val="00EB7764"/>
    <w:rsid w:val="00EB789B"/>
    <w:rsid w:val="00EB7F13"/>
    <w:rsid w:val="00EC0886"/>
    <w:rsid w:val="00EC091B"/>
    <w:rsid w:val="00EC0976"/>
    <w:rsid w:val="00EC16D2"/>
    <w:rsid w:val="00EC191E"/>
    <w:rsid w:val="00EC196E"/>
    <w:rsid w:val="00EC1F79"/>
    <w:rsid w:val="00EC1FEA"/>
    <w:rsid w:val="00EC22D1"/>
    <w:rsid w:val="00EC3B8E"/>
    <w:rsid w:val="00EC3E11"/>
    <w:rsid w:val="00EC3FBD"/>
    <w:rsid w:val="00EC4262"/>
    <w:rsid w:val="00EC42E1"/>
    <w:rsid w:val="00EC4300"/>
    <w:rsid w:val="00EC4912"/>
    <w:rsid w:val="00EC4F4F"/>
    <w:rsid w:val="00EC4FF2"/>
    <w:rsid w:val="00EC55B7"/>
    <w:rsid w:val="00EC57DD"/>
    <w:rsid w:val="00EC5FD6"/>
    <w:rsid w:val="00EC737D"/>
    <w:rsid w:val="00EC776A"/>
    <w:rsid w:val="00ED0F97"/>
    <w:rsid w:val="00ED1252"/>
    <w:rsid w:val="00ED1BC9"/>
    <w:rsid w:val="00ED1F5D"/>
    <w:rsid w:val="00ED21A5"/>
    <w:rsid w:val="00ED29FF"/>
    <w:rsid w:val="00ED2E0A"/>
    <w:rsid w:val="00ED2FBE"/>
    <w:rsid w:val="00ED35CF"/>
    <w:rsid w:val="00ED3EAA"/>
    <w:rsid w:val="00ED4AE0"/>
    <w:rsid w:val="00ED5645"/>
    <w:rsid w:val="00ED589A"/>
    <w:rsid w:val="00ED5963"/>
    <w:rsid w:val="00ED5AB1"/>
    <w:rsid w:val="00ED68F0"/>
    <w:rsid w:val="00ED6AA2"/>
    <w:rsid w:val="00ED7637"/>
    <w:rsid w:val="00ED7BDD"/>
    <w:rsid w:val="00EE01B3"/>
    <w:rsid w:val="00EE18E8"/>
    <w:rsid w:val="00EE19F3"/>
    <w:rsid w:val="00EE2558"/>
    <w:rsid w:val="00EE2580"/>
    <w:rsid w:val="00EE27FF"/>
    <w:rsid w:val="00EE2C75"/>
    <w:rsid w:val="00EE36FF"/>
    <w:rsid w:val="00EE456C"/>
    <w:rsid w:val="00EE555C"/>
    <w:rsid w:val="00EE5D73"/>
    <w:rsid w:val="00EE6DD1"/>
    <w:rsid w:val="00EE6E2E"/>
    <w:rsid w:val="00EE7951"/>
    <w:rsid w:val="00EF0028"/>
    <w:rsid w:val="00EF0888"/>
    <w:rsid w:val="00EF0D03"/>
    <w:rsid w:val="00EF0E2B"/>
    <w:rsid w:val="00EF1C31"/>
    <w:rsid w:val="00EF1D42"/>
    <w:rsid w:val="00EF2414"/>
    <w:rsid w:val="00EF3AFD"/>
    <w:rsid w:val="00EF3F76"/>
    <w:rsid w:val="00EF4121"/>
    <w:rsid w:val="00EF419E"/>
    <w:rsid w:val="00EF41A5"/>
    <w:rsid w:val="00EF4B7C"/>
    <w:rsid w:val="00EF5701"/>
    <w:rsid w:val="00EF5E11"/>
    <w:rsid w:val="00EF680D"/>
    <w:rsid w:val="00EF6C0E"/>
    <w:rsid w:val="00EF7FC6"/>
    <w:rsid w:val="00F007BC"/>
    <w:rsid w:val="00F007C7"/>
    <w:rsid w:val="00F00928"/>
    <w:rsid w:val="00F00A1F"/>
    <w:rsid w:val="00F01832"/>
    <w:rsid w:val="00F01E58"/>
    <w:rsid w:val="00F020B1"/>
    <w:rsid w:val="00F021B3"/>
    <w:rsid w:val="00F02DD4"/>
    <w:rsid w:val="00F03569"/>
    <w:rsid w:val="00F04054"/>
    <w:rsid w:val="00F0519A"/>
    <w:rsid w:val="00F05A52"/>
    <w:rsid w:val="00F05ACC"/>
    <w:rsid w:val="00F05F29"/>
    <w:rsid w:val="00F06608"/>
    <w:rsid w:val="00F06FA7"/>
    <w:rsid w:val="00F07B3D"/>
    <w:rsid w:val="00F07D74"/>
    <w:rsid w:val="00F07F6D"/>
    <w:rsid w:val="00F1084F"/>
    <w:rsid w:val="00F1086B"/>
    <w:rsid w:val="00F10BCC"/>
    <w:rsid w:val="00F10FB7"/>
    <w:rsid w:val="00F10FFB"/>
    <w:rsid w:val="00F11C18"/>
    <w:rsid w:val="00F13F31"/>
    <w:rsid w:val="00F14249"/>
    <w:rsid w:val="00F14729"/>
    <w:rsid w:val="00F14F43"/>
    <w:rsid w:val="00F155BF"/>
    <w:rsid w:val="00F15A2A"/>
    <w:rsid w:val="00F15E04"/>
    <w:rsid w:val="00F16557"/>
    <w:rsid w:val="00F1679E"/>
    <w:rsid w:val="00F16E85"/>
    <w:rsid w:val="00F175A6"/>
    <w:rsid w:val="00F17B52"/>
    <w:rsid w:val="00F201FF"/>
    <w:rsid w:val="00F207D1"/>
    <w:rsid w:val="00F212B1"/>
    <w:rsid w:val="00F2135D"/>
    <w:rsid w:val="00F224B2"/>
    <w:rsid w:val="00F2253F"/>
    <w:rsid w:val="00F22839"/>
    <w:rsid w:val="00F22A17"/>
    <w:rsid w:val="00F23791"/>
    <w:rsid w:val="00F23EE4"/>
    <w:rsid w:val="00F24577"/>
    <w:rsid w:val="00F2490F"/>
    <w:rsid w:val="00F25673"/>
    <w:rsid w:val="00F25AF8"/>
    <w:rsid w:val="00F26651"/>
    <w:rsid w:val="00F26B59"/>
    <w:rsid w:val="00F26BE9"/>
    <w:rsid w:val="00F278D1"/>
    <w:rsid w:val="00F30F9B"/>
    <w:rsid w:val="00F31BC8"/>
    <w:rsid w:val="00F3231C"/>
    <w:rsid w:val="00F32BDA"/>
    <w:rsid w:val="00F32E8D"/>
    <w:rsid w:val="00F32EA7"/>
    <w:rsid w:val="00F33573"/>
    <w:rsid w:val="00F33D35"/>
    <w:rsid w:val="00F341EC"/>
    <w:rsid w:val="00F34749"/>
    <w:rsid w:val="00F3486A"/>
    <w:rsid w:val="00F35048"/>
    <w:rsid w:val="00F3542C"/>
    <w:rsid w:val="00F35C68"/>
    <w:rsid w:val="00F36467"/>
    <w:rsid w:val="00F36532"/>
    <w:rsid w:val="00F365AE"/>
    <w:rsid w:val="00F366AF"/>
    <w:rsid w:val="00F3786F"/>
    <w:rsid w:val="00F40282"/>
    <w:rsid w:val="00F40C34"/>
    <w:rsid w:val="00F41542"/>
    <w:rsid w:val="00F42184"/>
    <w:rsid w:val="00F422FD"/>
    <w:rsid w:val="00F42EBF"/>
    <w:rsid w:val="00F42FFA"/>
    <w:rsid w:val="00F436F2"/>
    <w:rsid w:val="00F436FF"/>
    <w:rsid w:val="00F4403B"/>
    <w:rsid w:val="00F4456B"/>
    <w:rsid w:val="00F4496B"/>
    <w:rsid w:val="00F44A0F"/>
    <w:rsid w:val="00F450DD"/>
    <w:rsid w:val="00F45437"/>
    <w:rsid w:val="00F45FB2"/>
    <w:rsid w:val="00F462E4"/>
    <w:rsid w:val="00F46D11"/>
    <w:rsid w:val="00F46FBA"/>
    <w:rsid w:val="00F47B04"/>
    <w:rsid w:val="00F47D00"/>
    <w:rsid w:val="00F50EC2"/>
    <w:rsid w:val="00F5141B"/>
    <w:rsid w:val="00F5175C"/>
    <w:rsid w:val="00F51951"/>
    <w:rsid w:val="00F51D6C"/>
    <w:rsid w:val="00F524D8"/>
    <w:rsid w:val="00F52522"/>
    <w:rsid w:val="00F53541"/>
    <w:rsid w:val="00F53727"/>
    <w:rsid w:val="00F53C58"/>
    <w:rsid w:val="00F5403A"/>
    <w:rsid w:val="00F544AF"/>
    <w:rsid w:val="00F55404"/>
    <w:rsid w:val="00F55F7F"/>
    <w:rsid w:val="00F5641C"/>
    <w:rsid w:val="00F5738E"/>
    <w:rsid w:val="00F57669"/>
    <w:rsid w:val="00F60760"/>
    <w:rsid w:val="00F6123C"/>
    <w:rsid w:val="00F614A1"/>
    <w:rsid w:val="00F61A34"/>
    <w:rsid w:val="00F62832"/>
    <w:rsid w:val="00F63906"/>
    <w:rsid w:val="00F639D9"/>
    <w:rsid w:val="00F63E44"/>
    <w:rsid w:val="00F647DD"/>
    <w:rsid w:val="00F649A3"/>
    <w:rsid w:val="00F64F98"/>
    <w:rsid w:val="00F652C1"/>
    <w:rsid w:val="00F65B07"/>
    <w:rsid w:val="00F65BF7"/>
    <w:rsid w:val="00F6623D"/>
    <w:rsid w:val="00F662FE"/>
    <w:rsid w:val="00F66486"/>
    <w:rsid w:val="00F66B40"/>
    <w:rsid w:val="00F66C96"/>
    <w:rsid w:val="00F67653"/>
    <w:rsid w:val="00F67E36"/>
    <w:rsid w:val="00F70831"/>
    <w:rsid w:val="00F7097A"/>
    <w:rsid w:val="00F71648"/>
    <w:rsid w:val="00F72B39"/>
    <w:rsid w:val="00F7315C"/>
    <w:rsid w:val="00F735B3"/>
    <w:rsid w:val="00F74880"/>
    <w:rsid w:val="00F7516D"/>
    <w:rsid w:val="00F753F4"/>
    <w:rsid w:val="00F75D0D"/>
    <w:rsid w:val="00F75E13"/>
    <w:rsid w:val="00F76078"/>
    <w:rsid w:val="00F764AF"/>
    <w:rsid w:val="00F768D9"/>
    <w:rsid w:val="00F7697A"/>
    <w:rsid w:val="00F76CA2"/>
    <w:rsid w:val="00F76EBA"/>
    <w:rsid w:val="00F77130"/>
    <w:rsid w:val="00F77781"/>
    <w:rsid w:val="00F77B50"/>
    <w:rsid w:val="00F77D9A"/>
    <w:rsid w:val="00F804F8"/>
    <w:rsid w:val="00F815B0"/>
    <w:rsid w:val="00F8173D"/>
    <w:rsid w:val="00F81815"/>
    <w:rsid w:val="00F81CEC"/>
    <w:rsid w:val="00F831B4"/>
    <w:rsid w:val="00F84E90"/>
    <w:rsid w:val="00F856AF"/>
    <w:rsid w:val="00F85C69"/>
    <w:rsid w:val="00F85CD3"/>
    <w:rsid w:val="00F86170"/>
    <w:rsid w:val="00F868BD"/>
    <w:rsid w:val="00F878E1"/>
    <w:rsid w:val="00F9000C"/>
    <w:rsid w:val="00F91098"/>
    <w:rsid w:val="00F921C3"/>
    <w:rsid w:val="00F922DF"/>
    <w:rsid w:val="00F9272D"/>
    <w:rsid w:val="00F9290B"/>
    <w:rsid w:val="00F92C64"/>
    <w:rsid w:val="00F93108"/>
    <w:rsid w:val="00F932A7"/>
    <w:rsid w:val="00F932E3"/>
    <w:rsid w:val="00F93A62"/>
    <w:rsid w:val="00F93AC9"/>
    <w:rsid w:val="00F93B76"/>
    <w:rsid w:val="00F94B7E"/>
    <w:rsid w:val="00F94C88"/>
    <w:rsid w:val="00F950B0"/>
    <w:rsid w:val="00F9521E"/>
    <w:rsid w:val="00F95B23"/>
    <w:rsid w:val="00F966AC"/>
    <w:rsid w:val="00F9692E"/>
    <w:rsid w:val="00F96BBA"/>
    <w:rsid w:val="00F96C02"/>
    <w:rsid w:val="00F96F59"/>
    <w:rsid w:val="00FA124F"/>
    <w:rsid w:val="00FA16E4"/>
    <w:rsid w:val="00FA217B"/>
    <w:rsid w:val="00FA2A85"/>
    <w:rsid w:val="00FA2F22"/>
    <w:rsid w:val="00FA3236"/>
    <w:rsid w:val="00FA4855"/>
    <w:rsid w:val="00FA490B"/>
    <w:rsid w:val="00FA4949"/>
    <w:rsid w:val="00FA4A1B"/>
    <w:rsid w:val="00FA4D5F"/>
    <w:rsid w:val="00FA5606"/>
    <w:rsid w:val="00FA5917"/>
    <w:rsid w:val="00FA6A20"/>
    <w:rsid w:val="00FA6DF6"/>
    <w:rsid w:val="00FA6EBD"/>
    <w:rsid w:val="00FA6ECA"/>
    <w:rsid w:val="00FA7841"/>
    <w:rsid w:val="00FA7C35"/>
    <w:rsid w:val="00FA7D05"/>
    <w:rsid w:val="00FA7F08"/>
    <w:rsid w:val="00FB05D9"/>
    <w:rsid w:val="00FB0CE9"/>
    <w:rsid w:val="00FB0D79"/>
    <w:rsid w:val="00FB0EB5"/>
    <w:rsid w:val="00FB12CC"/>
    <w:rsid w:val="00FB185C"/>
    <w:rsid w:val="00FB2188"/>
    <w:rsid w:val="00FB2528"/>
    <w:rsid w:val="00FB2717"/>
    <w:rsid w:val="00FB30BD"/>
    <w:rsid w:val="00FB3DAF"/>
    <w:rsid w:val="00FB4323"/>
    <w:rsid w:val="00FB4749"/>
    <w:rsid w:val="00FB552C"/>
    <w:rsid w:val="00FB57A2"/>
    <w:rsid w:val="00FB5A30"/>
    <w:rsid w:val="00FB6397"/>
    <w:rsid w:val="00FB684A"/>
    <w:rsid w:val="00FB78FD"/>
    <w:rsid w:val="00FB79C3"/>
    <w:rsid w:val="00FC0B32"/>
    <w:rsid w:val="00FC12B7"/>
    <w:rsid w:val="00FC1474"/>
    <w:rsid w:val="00FC1C8D"/>
    <w:rsid w:val="00FC1EEB"/>
    <w:rsid w:val="00FC22A8"/>
    <w:rsid w:val="00FC3CF9"/>
    <w:rsid w:val="00FC5794"/>
    <w:rsid w:val="00FC7186"/>
    <w:rsid w:val="00FC7865"/>
    <w:rsid w:val="00FD0399"/>
    <w:rsid w:val="00FD072A"/>
    <w:rsid w:val="00FD1D71"/>
    <w:rsid w:val="00FD2232"/>
    <w:rsid w:val="00FD22A1"/>
    <w:rsid w:val="00FD23B0"/>
    <w:rsid w:val="00FD398A"/>
    <w:rsid w:val="00FD4CB7"/>
    <w:rsid w:val="00FD5202"/>
    <w:rsid w:val="00FD52CF"/>
    <w:rsid w:val="00FD5BC8"/>
    <w:rsid w:val="00FD632A"/>
    <w:rsid w:val="00FD6BDE"/>
    <w:rsid w:val="00FD6F4B"/>
    <w:rsid w:val="00FD727E"/>
    <w:rsid w:val="00FD7701"/>
    <w:rsid w:val="00FD78A4"/>
    <w:rsid w:val="00FE07D9"/>
    <w:rsid w:val="00FE0807"/>
    <w:rsid w:val="00FE125B"/>
    <w:rsid w:val="00FE128B"/>
    <w:rsid w:val="00FE149D"/>
    <w:rsid w:val="00FE3A56"/>
    <w:rsid w:val="00FE3D5C"/>
    <w:rsid w:val="00FE4286"/>
    <w:rsid w:val="00FE48AF"/>
    <w:rsid w:val="00FE4BFF"/>
    <w:rsid w:val="00FE4E5D"/>
    <w:rsid w:val="00FE5443"/>
    <w:rsid w:val="00FE560B"/>
    <w:rsid w:val="00FE5FF7"/>
    <w:rsid w:val="00FE64B0"/>
    <w:rsid w:val="00FE6CAD"/>
    <w:rsid w:val="00FE6DC6"/>
    <w:rsid w:val="00FE7064"/>
    <w:rsid w:val="00FF000F"/>
    <w:rsid w:val="00FF0143"/>
    <w:rsid w:val="00FF0163"/>
    <w:rsid w:val="00FF07FF"/>
    <w:rsid w:val="00FF08C2"/>
    <w:rsid w:val="00FF0AB8"/>
    <w:rsid w:val="00FF0C98"/>
    <w:rsid w:val="00FF0E03"/>
    <w:rsid w:val="00FF1051"/>
    <w:rsid w:val="00FF1439"/>
    <w:rsid w:val="00FF223A"/>
    <w:rsid w:val="00FF3AE2"/>
    <w:rsid w:val="00FF3BD3"/>
    <w:rsid w:val="00FF3D68"/>
    <w:rsid w:val="00FF4B19"/>
    <w:rsid w:val="00FF52CF"/>
    <w:rsid w:val="00FF5B61"/>
    <w:rsid w:val="00FF5DF5"/>
    <w:rsid w:val="00FF63DC"/>
    <w:rsid w:val="00FF67E0"/>
    <w:rsid w:val="00FF6B8C"/>
    <w:rsid w:val="00FF6C03"/>
    <w:rsid w:val="00FF7CB5"/>
    <w:rsid w:val="00FF7D3A"/>
    <w:rsid w:val="00FF7F07"/>
    <w:rsid w:val="00FF7F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oNotEmbedSmartTags/>
  <w:decimalSymbol w:val=","/>
  <w:listSeparator w:val=";"/>
  <w14:docId w14:val="4BCFECAB"/>
  <w15:docId w15:val="{0FCCDEF9-7ADE-D040-AB77-F582CB59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locked="1"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locked="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0"/>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31"/>
    <w:lsdException w:name="Intense Reference" w:uiPriority="32"/>
    <w:lsdException w:name="Book Title" w:uiPriority="0"/>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E0"/>
    <w:pPr>
      <w:spacing w:after="120"/>
      <w:jc w:val="both"/>
    </w:pPr>
    <w:rPr>
      <w:rFonts w:ascii="Arial" w:hAnsi="Arial"/>
      <w:sz w:val="22"/>
      <w:szCs w:val="24"/>
      <w:lang w:val="en-GB" w:eastAsia="en-GB"/>
    </w:rPr>
  </w:style>
  <w:style w:type="paragraph" w:styleId="Heading1">
    <w:name w:val="heading 1"/>
    <w:aliases w:val="H1,1H,1h,h1,1stlevel,1,PA Chapter,app heading 1,l1,kopregel 1,ADVICE 1,number,HVR 1,CHAPTER 1,Titre 1,heading 11,l11,kopregel 11,number1,H11,HVR 11,heading 12,l12,kopregel 12,number2,H12,HVR 12,Title 1"/>
    <w:basedOn w:val="Normal"/>
    <w:next w:val="Normal"/>
    <w:link w:val="Heading1Char"/>
    <w:uiPriority w:val="9"/>
    <w:qFormat/>
    <w:rsid w:val="00E612C5"/>
    <w:pPr>
      <w:keepNext/>
      <w:keepLines/>
      <w:pageBreakBefore/>
      <w:numPr>
        <w:numId w:val="44"/>
      </w:numPr>
      <w:spacing w:before="480"/>
      <w:ind w:left="431" w:hanging="431"/>
      <w:outlineLvl w:val="0"/>
    </w:pPr>
    <w:rPr>
      <w:rFonts w:cs="Arial"/>
      <w:b/>
      <w:bCs/>
      <w:sz w:val="40"/>
      <w:szCs w:val="28"/>
    </w:rPr>
  </w:style>
  <w:style w:type="paragraph" w:styleId="Heading2">
    <w:name w:val="heading 2"/>
    <w:aliases w:val="H2,h2,2,Header 2,PA Major Section,Head2A,HVR 2,2 headline,h,headline,ADVICE 2,UNDERRUBRIK 1-2,2nd level,2H,2h,Titre 2,l2,Chapter Title,H21,H22,H23,H24,H211,H221,H231,H25,H212,H222,H232,H26,H213,H223,H233,H27,H214,H224,H234,H28,H215,Title 2"/>
    <w:basedOn w:val="Normal"/>
    <w:next w:val="Normal"/>
    <w:link w:val="Heading2Char"/>
    <w:uiPriority w:val="9"/>
    <w:qFormat/>
    <w:rsid w:val="00E612C5"/>
    <w:pPr>
      <w:keepNext/>
      <w:keepLines/>
      <w:numPr>
        <w:ilvl w:val="1"/>
        <w:numId w:val="44"/>
      </w:numPr>
      <w:spacing w:before="360"/>
      <w:ind w:left="578" w:hanging="578"/>
      <w:outlineLvl w:val="1"/>
    </w:pPr>
    <w:rPr>
      <w:rFonts w:cs="Arial"/>
      <w:b/>
      <w:bCs/>
      <w:sz w:val="32"/>
      <w:szCs w:val="26"/>
    </w:rPr>
  </w:style>
  <w:style w:type="paragraph" w:styleId="Heading3">
    <w:name w:val="heading 3"/>
    <w:aliases w:val="H3,h3,3,subsect,h3 Char Char,PA Minor Section,ADVICE 3,Übers3,HVR 3,Level 3 Topic Heading,Org Heading 1,Titre 3,l3,e,Titre 3-enh,31,32,level 3,Headline 3,Char,Title 3"/>
    <w:basedOn w:val="Normal"/>
    <w:next w:val="Normal"/>
    <w:link w:val="Heading3Char"/>
    <w:autoRedefine/>
    <w:uiPriority w:val="9"/>
    <w:qFormat/>
    <w:rsid w:val="00BB0778"/>
    <w:pPr>
      <w:keepNext/>
      <w:keepLines/>
      <w:numPr>
        <w:ilvl w:val="2"/>
        <w:numId w:val="44"/>
      </w:numPr>
      <w:spacing w:before="360"/>
      <w:outlineLvl w:val="2"/>
    </w:pPr>
    <w:rPr>
      <w:rFonts w:cs="Arial"/>
      <w:b/>
      <w:bCs/>
      <w:sz w:val="28"/>
    </w:rPr>
  </w:style>
  <w:style w:type="paragraph" w:styleId="Heading4">
    <w:name w:val="heading 4"/>
    <w:aliases w:val="H4,4,PA Micro Section,h4,ADVICE 4,HVR 4,Title 4,Heading 4 Title"/>
    <w:basedOn w:val="Normal"/>
    <w:next w:val="Normal"/>
    <w:link w:val="Heading4Char"/>
    <w:uiPriority w:val="9"/>
    <w:qFormat/>
    <w:rsid w:val="00BB0778"/>
    <w:pPr>
      <w:keepNext/>
      <w:keepLines/>
      <w:numPr>
        <w:ilvl w:val="3"/>
        <w:numId w:val="44"/>
      </w:numPr>
      <w:spacing w:before="200"/>
      <w:outlineLvl w:val="3"/>
    </w:pPr>
    <w:rPr>
      <w:rFonts w:cs="Arial"/>
      <w:b/>
      <w:bCs/>
      <w:iCs/>
      <w:color w:val="16563C"/>
      <w:sz w:val="24"/>
      <w:lang w:val="en-US" w:eastAsia="de-DE"/>
    </w:rPr>
  </w:style>
  <w:style w:type="paragraph" w:styleId="Heading5">
    <w:name w:val="heading 5"/>
    <w:aliases w:val="H5"/>
    <w:basedOn w:val="Heading2"/>
    <w:next w:val="Normal"/>
    <w:link w:val="Heading5Char"/>
    <w:uiPriority w:val="9"/>
    <w:rsid w:val="00A2219B"/>
    <w:pPr>
      <w:keepLines w:val="0"/>
      <w:numPr>
        <w:ilvl w:val="4"/>
      </w:numPr>
      <w:spacing w:after="60"/>
      <w:outlineLvl w:val="4"/>
    </w:pPr>
    <w:rPr>
      <w:color w:val="2805BB"/>
      <w:kern w:val="32"/>
      <w:lang w:eastAsia="en-US"/>
    </w:rPr>
  </w:style>
  <w:style w:type="paragraph" w:styleId="Heading6">
    <w:name w:val="heading 6"/>
    <w:aliases w:val="H6,h6,ADVICE 6"/>
    <w:basedOn w:val="Normal"/>
    <w:next w:val="Normal"/>
    <w:link w:val="Heading6Char"/>
    <w:uiPriority w:val="9"/>
    <w:rsid w:val="006F377C"/>
    <w:pPr>
      <w:keepNext/>
      <w:keepLines/>
      <w:numPr>
        <w:ilvl w:val="5"/>
        <w:numId w:val="44"/>
      </w:numPr>
      <w:spacing w:before="240" w:after="60"/>
      <w:outlineLvl w:val="5"/>
    </w:pPr>
    <w:rPr>
      <w:b/>
      <w:bCs/>
      <w:szCs w:val="22"/>
    </w:rPr>
  </w:style>
  <w:style w:type="paragraph" w:styleId="Heading7">
    <w:name w:val="heading 7"/>
    <w:aliases w:val="ADVICE 7"/>
    <w:basedOn w:val="Normal"/>
    <w:next w:val="Normal"/>
    <w:link w:val="Heading7Char"/>
    <w:uiPriority w:val="9"/>
    <w:rsid w:val="00946C8F"/>
    <w:pPr>
      <w:keepNext/>
      <w:keepLines/>
      <w:numPr>
        <w:ilvl w:val="6"/>
        <w:numId w:val="44"/>
      </w:numPr>
      <w:spacing w:before="200" w:after="0"/>
      <w:outlineLvl w:val="6"/>
    </w:pPr>
    <w:rPr>
      <w:b/>
      <w:iCs/>
      <w:color w:val="008080"/>
      <w:sz w:val="24"/>
    </w:rPr>
  </w:style>
  <w:style w:type="paragraph" w:styleId="Heading8">
    <w:name w:val="heading 8"/>
    <w:aliases w:val="ADVICE 8"/>
    <w:basedOn w:val="Normal"/>
    <w:next w:val="Normal"/>
    <w:link w:val="Heading8Char"/>
    <w:uiPriority w:val="9"/>
    <w:rsid w:val="00A2219B"/>
    <w:pPr>
      <w:numPr>
        <w:ilvl w:val="7"/>
        <w:numId w:val="44"/>
      </w:numPr>
      <w:spacing w:before="240" w:after="60"/>
      <w:outlineLvl w:val="7"/>
    </w:pPr>
    <w:rPr>
      <w:i/>
      <w:iCs/>
    </w:rPr>
  </w:style>
  <w:style w:type="paragraph" w:styleId="Heading9">
    <w:name w:val="heading 9"/>
    <w:aliases w:val="ADVICE 9"/>
    <w:basedOn w:val="Normal"/>
    <w:next w:val="Normal"/>
    <w:link w:val="Heading9Char"/>
    <w:uiPriority w:val="9"/>
    <w:rsid w:val="00A2219B"/>
    <w:pPr>
      <w:numPr>
        <w:ilvl w:val="8"/>
        <w:numId w:val="4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Task Body,Listenabsatz"/>
    <w:basedOn w:val="Normal"/>
    <w:link w:val="ListParagraphChar1"/>
    <w:rsid w:val="00C34D24"/>
    <w:pPr>
      <w:numPr>
        <w:numId w:val="24"/>
      </w:numPr>
      <w:spacing w:after="0"/>
    </w:pPr>
    <w:rPr>
      <w:rFonts w:eastAsia="Times New Roman"/>
      <w:szCs w:val="22"/>
      <w:lang w:val="en-US" w:eastAsia="en-US"/>
    </w:rPr>
  </w:style>
  <w:style w:type="paragraph" w:customStyle="1" w:styleId="Literatur">
    <w:name w:val="Literatur"/>
    <w:basedOn w:val="Normal"/>
    <w:autoRedefine/>
    <w:rsid w:val="003F4546"/>
    <w:pPr>
      <w:numPr>
        <w:numId w:val="21"/>
      </w:numPr>
      <w:tabs>
        <w:tab w:val="num" w:pos="360"/>
      </w:tabs>
      <w:spacing w:after="40"/>
      <w:ind w:left="1134" w:hanging="629"/>
      <w:jc w:val="left"/>
    </w:pPr>
    <w:rPr>
      <w:rFonts w:eastAsia="Times New Roman"/>
      <w:szCs w:val="20"/>
      <w:lang w:val="en-US" w:eastAsia="de-DE"/>
    </w:rPr>
  </w:style>
  <w:style w:type="paragraph" w:customStyle="1" w:styleId="AnnexFineSME">
    <w:name w:val="AnnexFineSME"/>
    <w:basedOn w:val="Heading1"/>
    <w:next w:val="Normal"/>
    <w:link w:val="AnnexFineSMEChar"/>
    <w:rsid w:val="00BE65A1"/>
    <w:pPr>
      <w:numPr>
        <w:numId w:val="0"/>
      </w:numPr>
      <w:tabs>
        <w:tab w:val="left" w:pos="2520"/>
      </w:tabs>
    </w:pPr>
    <w:rPr>
      <w:color w:val="5F497A"/>
    </w:rPr>
  </w:style>
  <w:style w:type="paragraph" w:styleId="BalloonText">
    <w:name w:val="Balloon Text"/>
    <w:basedOn w:val="Normal"/>
    <w:link w:val="BalloonTextChar"/>
    <w:uiPriority w:val="99"/>
    <w:semiHidden/>
    <w:rsid w:val="00077162"/>
    <w:pPr>
      <w:spacing w:after="0"/>
    </w:pPr>
    <w:rPr>
      <w:rFonts w:ascii="Tahoma" w:hAnsi="Tahoma" w:cs="Tahoma"/>
      <w:sz w:val="16"/>
      <w:szCs w:val="16"/>
    </w:rPr>
  </w:style>
  <w:style w:type="character" w:customStyle="1" w:styleId="BalloonTextChar">
    <w:name w:val="Balloon Text Char"/>
    <w:link w:val="BalloonText"/>
    <w:uiPriority w:val="99"/>
    <w:semiHidden/>
    <w:locked/>
    <w:rsid w:val="00077162"/>
    <w:rPr>
      <w:rFonts w:ascii="Tahoma" w:hAnsi="Tahoma"/>
      <w:sz w:val="16"/>
      <w:lang w:val="en-GB" w:eastAsia="en-GB"/>
    </w:rPr>
  </w:style>
  <w:style w:type="paragraph" w:styleId="Header">
    <w:name w:val="header"/>
    <w:basedOn w:val="Normal"/>
    <w:link w:val="HeaderChar"/>
    <w:uiPriority w:val="99"/>
    <w:rsid w:val="006F377C"/>
    <w:pPr>
      <w:tabs>
        <w:tab w:val="center" w:pos="4680"/>
        <w:tab w:val="right" w:pos="9360"/>
      </w:tabs>
      <w:spacing w:after="0"/>
    </w:pPr>
  </w:style>
  <w:style w:type="character" w:customStyle="1" w:styleId="HeaderChar">
    <w:name w:val="Header Char"/>
    <w:link w:val="Header"/>
    <w:uiPriority w:val="99"/>
    <w:locked/>
    <w:rsid w:val="006F377C"/>
    <w:rPr>
      <w:rFonts w:ascii="Arial" w:hAnsi="Arial"/>
      <w:sz w:val="24"/>
      <w:lang w:val="en-GB" w:eastAsia="en-GB"/>
    </w:rPr>
  </w:style>
  <w:style w:type="paragraph" w:styleId="Footer">
    <w:name w:val="footer"/>
    <w:basedOn w:val="Normal"/>
    <w:link w:val="FooterChar"/>
    <w:rsid w:val="006F377C"/>
    <w:pPr>
      <w:tabs>
        <w:tab w:val="center" w:pos="4680"/>
        <w:tab w:val="right" w:pos="9360"/>
      </w:tabs>
      <w:spacing w:after="0"/>
    </w:pPr>
  </w:style>
  <w:style w:type="character" w:customStyle="1" w:styleId="FooterChar">
    <w:name w:val="Footer Char"/>
    <w:link w:val="Footer"/>
    <w:uiPriority w:val="99"/>
    <w:locked/>
    <w:rsid w:val="006F377C"/>
    <w:rPr>
      <w:rFonts w:ascii="Arial" w:hAnsi="Arial"/>
      <w:sz w:val="24"/>
      <w:lang w:val="en-GB" w:eastAsia="en-GB"/>
    </w:rPr>
  </w:style>
  <w:style w:type="character" w:customStyle="1" w:styleId="Heading6Char">
    <w:name w:val="Heading 6 Char"/>
    <w:aliases w:val="H6 Char,h6 Char,ADVICE 6 Char"/>
    <w:link w:val="Heading6"/>
    <w:uiPriority w:val="9"/>
    <w:locked/>
    <w:rsid w:val="006F377C"/>
    <w:rPr>
      <w:rFonts w:ascii="Arial" w:hAnsi="Arial"/>
      <w:b/>
      <w:bCs/>
      <w:sz w:val="22"/>
      <w:szCs w:val="22"/>
      <w:lang w:val="en-GB" w:eastAsia="en-GB"/>
    </w:rPr>
  </w:style>
  <w:style w:type="paragraph" w:customStyle="1" w:styleId="Table">
    <w:name w:val="Table"/>
    <w:basedOn w:val="Normal"/>
    <w:rsid w:val="006F377C"/>
    <w:pPr>
      <w:keepNext/>
      <w:spacing w:after="0"/>
      <w:jc w:val="left"/>
    </w:pPr>
  </w:style>
  <w:style w:type="character" w:customStyle="1" w:styleId="Heading1Char">
    <w:name w:val="Heading 1 Char"/>
    <w:aliases w:val="H1 Char,1H Char,1h Char,h1 Char,1stlevel Char,1 Char,PA Chapter Char,app heading 1 Char,l1 Char,kopregel 1 Char,ADVICE 1 Char,number Char,HVR 1 Char,CHAPTER 1 Char,Titre 1 Char,heading 11 Char,l11 Char,kopregel 11 Char,number1 Char"/>
    <w:link w:val="Heading1"/>
    <w:uiPriority w:val="9"/>
    <w:locked/>
    <w:rsid w:val="00E612C5"/>
    <w:rPr>
      <w:rFonts w:ascii="Arial" w:hAnsi="Arial" w:cs="Arial"/>
      <w:b/>
      <w:bCs/>
      <w:sz w:val="40"/>
      <w:szCs w:val="28"/>
      <w:lang w:val="en-GB" w:eastAsia="en-GB"/>
    </w:rPr>
  </w:style>
  <w:style w:type="paragraph" w:styleId="TOCHeading">
    <w:name w:val="TOC Heading"/>
    <w:basedOn w:val="Heading1"/>
    <w:next w:val="Normal"/>
    <w:uiPriority w:val="99"/>
    <w:qFormat/>
    <w:rsid w:val="006F377C"/>
    <w:pPr>
      <w:spacing w:line="276" w:lineRule="auto"/>
      <w:jc w:val="left"/>
      <w:outlineLvl w:val="9"/>
    </w:pPr>
    <w:rPr>
      <w:lang w:val="en-US" w:eastAsia="ja-JP"/>
    </w:rPr>
  </w:style>
  <w:style w:type="character" w:styleId="IntenseEmphasis">
    <w:name w:val="Intense Emphasis"/>
    <w:rsid w:val="00946C8F"/>
    <w:rPr>
      <w:b/>
      <w:i/>
      <w:color w:val="4F81BD"/>
    </w:rPr>
  </w:style>
  <w:style w:type="character" w:customStyle="1" w:styleId="Heading2Char">
    <w:name w:val="Heading 2 Char"/>
    <w:aliases w:val="H2 Char,h2 Char,2 Char,Header 2 Char,PA Major Section Char,Head2A Char,HVR 2 Char,2 headline Char,h Char,headline Char,ADVICE 2 Char,UNDERRUBRIK 1-2 Char,2nd level Char,2H Char,2h Char,Titre 2 Char,l2 Char,Chapter Title Char,H21 Char"/>
    <w:link w:val="Heading2"/>
    <w:uiPriority w:val="9"/>
    <w:locked/>
    <w:rsid w:val="00E612C5"/>
    <w:rPr>
      <w:rFonts w:ascii="Arial" w:hAnsi="Arial" w:cs="Arial"/>
      <w:b/>
      <w:bCs/>
      <w:sz w:val="32"/>
      <w:szCs w:val="26"/>
      <w:lang w:val="en-GB" w:eastAsia="en-GB"/>
    </w:rPr>
  </w:style>
  <w:style w:type="character" w:customStyle="1" w:styleId="Heading3Char">
    <w:name w:val="Heading 3 Char"/>
    <w:aliases w:val="H3 Char,h3 Char,3 Char,subsect Char,h3 Char Char Char,PA Minor Section Char,ADVICE 3 Char,Übers3 Char,HVR 3 Char,Level 3 Topic Heading Char,Org Heading 1 Char,Titre 3 Char,l3 Char,e Char,Titre 3-enh Char,31 Char,32 Char,level 3 Char"/>
    <w:link w:val="Heading3"/>
    <w:uiPriority w:val="9"/>
    <w:locked/>
    <w:rsid w:val="00BB0778"/>
    <w:rPr>
      <w:rFonts w:ascii="Arial" w:hAnsi="Arial" w:cs="Arial"/>
      <w:b/>
      <w:bCs/>
      <w:sz w:val="28"/>
      <w:szCs w:val="24"/>
      <w:lang w:val="en-GB" w:eastAsia="en-GB"/>
    </w:rPr>
  </w:style>
  <w:style w:type="character" w:customStyle="1" w:styleId="Heading7Char">
    <w:name w:val="Heading 7 Char"/>
    <w:aliases w:val="ADVICE 7 Char"/>
    <w:link w:val="Heading7"/>
    <w:uiPriority w:val="9"/>
    <w:locked/>
    <w:rsid w:val="00946C8F"/>
    <w:rPr>
      <w:rFonts w:ascii="Arial" w:hAnsi="Arial"/>
      <w:b/>
      <w:iCs/>
      <w:color w:val="008080"/>
      <w:sz w:val="24"/>
      <w:szCs w:val="24"/>
      <w:lang w:val="en-GB" w:eastAsia="en-GB"/>
    </w:rPr>
  </w:style>
  <w:style w:type="character" w:customStyle="1" w:styleId="Heading4Char">
    <w:name w:val="Heading 4 Char"/>
    <w:aliases w:val="H4 Char,4 Char,PA Micro Section Char,h4 Char,ADVICE 4 Char,HVR 4 Char,Title 4 Char,Heading 4 Title Char"/>
    <w:link w:val="Heading4"/>
    <w:uiPriority w:val="9"/>
    <w:locked/>
    <w:rsid w:val="00BB0778"/>
    <w:rPr>
      <w:rFonts w:ascii="Arial" w:hAnsi="Arial" w:cs="Arial"/>
      <w:b/>
      <w:bCs/>
      <w:iCs/>
      <w:color w:val="16563C"/>
      <w:sz w:val="24"/>
      <w:szCs w:val="24"/>
      <w:lang w:val="en-US" w:eastAsia="de-DE"/>
    </w:rPr>
  </w:style>
  <w:style w:type="paragraph" w:customStyle="1" w:styleId="FigureCaptionOWN">
    <w:name w:val="Figure Caption OWN"/>
    <w:basedOn w:val="figure"/>
    <w:rsid w:val="006913A5"/>
    <w:pPr>
      <w:keepNext w:val="0"/>
    </w:pPr>
    <w:rPr>
      <w:b/>
    </w:rPr>
  </w:style>
  <w:style w:type="character" w:customStyle="1" w:styleId="ListParagraphChar1">
    <w:name w:val="List Paragraph Char1"/>
    <w:aliases w:val="Task Body Char1,Listenabsatz Char"/>
    <w:link w:val="ListParagraph1"/>
    <w:locked/>
    <w:rsid w:val="00C34D24"/>
    <w:rPr>
      <w:rFonts w:ascii="Arial" w:eastAsia="Times New Roman" w:hAnsi="Arial"/>
      <w:sz w:val="22"/>
      <w:szCs w:val="22"/>
      <w:lang w:val="en-US" w:eastAsia="en-US"/>
    </w:rPr>
  </w:style>
  <w:style w:type="paragraph" w:customStyle="1" w:styleId="NumbList">
    <w:name w:val="NumbList"/>
    <w:basedOn w:val="ListParagraph1"/>
    <w:link w:val="NumbListChar"/>
    <w:rsid w:val="00685ED4"/>
    <w:pPr>
      <w:keepLines/>
      <w:numPr>
        <w:numId w:val="9"/>
      </w:numPr>
      <w:spacing w:after="120"/>
      <w:ind w:left="709"/>
    </w:pPr>
    <w:rPr>
      <w:szCs w:val="20"/>
      <w:lang w:val="en-IE"/>
    </w:rPr>
  </w:style>
  <w:style w:type="paragraph" w:customStyle="1" w:styleId="FatTable">
    <w:name w:val="Fat Table"/>
    <w:basedOn w:val="Table"/>
    <w:rsid w:val="000720F0"/>
    <w:rPr>
      <w:b/>
    </w:rPr>
  </w:style>
  <w:style w:type="character" w:customStyle="1" w:styleId="NumbListChar">
    <w:name w:val="NumbList Char"/>
    <w:link w:val="NumbList"/>
    <w:locked/>
    <w:rsid w:val="00685ED4"/>
    <w:rPr>
      <w:rFonts w:ascii="Arial" w:eastAsia="Times New Roman" w:hAnsi="Arial"/>
      <w:sz w:val="22"/>
      <w:lang w:val="en-IE" w:eastAsia="en-US"/>
    </w:rPr>
  </w:style>
  <w:style w:type="paragraph" w:customStyle="1" w:styleId="figure">
    <w:name w:val="figure"/>
    <w:basedOn w:val="Normal"/>
    <w:next w:val="Caption"/>
    <w:link w:val="figureChar"/>
    <w:rsid w:val="009A43E0"/>
    <w:pPr>
      <w:keepNext/>
      <w:jc w:val="center"/>
    </w:pPr>
    <w:rPr>
      <w:bCs/>
      <w:szCs w:val="20"/>
      <w:lang w:val="en-IE"/>
    </w:rPr>
  </w:style>
  <w:style w:type="character" w:customStyle="1" w:styleId="figureChar">
    <w:name w:val="figure Char"/>
    <w:link w:val="figure"/>
    <w:locked/>
    <w:rsid w:val="000720F0"/>
    <w:rPr>
      <w:rFonts w:ascii="Arial" w:hAnsi="Arial"/>
      <w:sz w:val="20"/>
      <w:lang w:val="en-IE" w:eastAsia="en-GB"/>
    </w:rPr>
  </w:style>
  <w:style w:type="paragraph" w:customStyle="1" w:styleId="ANNEXH2">
    <w:name w:val="ANNEX H2"/>
    <w:basedOn w:val="Normal"/>
    <w:rsid w:val="00791F7A"/>
    <w:pPr>
      <w:keepNext/>
      <w:spacing w:before="240" w:after="60"/>
    </w:pPr>
    <w:rPr>
      <w:b/>
      <w:color w:val="943634"/>
      <w:sz w:val="28"/>
      <w:szCs w:val="28"/>
    </w:rPr>
  </w:style>
  <w:style w:type="paragraph" w:styleId="Caption">
    <w:name w:val="caption"/>
    <w:aliases w:val="cap,Centered,Labelling,TF,legend1,Caption Char Char Char1,Caption Char Char Char Char Char Char Char1,Caption Char Char Char Char Char Char Char Char Char Char Char Char1,Caption21,Caption Char Char Char21,legend,Figure-caption4,CAPTLégende,ca"/>
    <w:basedOn w:val="Normal"/>
    <w:next w:val="Normal"/>
    <w:link w:val="CaptionChar"/>
    <w:qFormat/>
    <w:rsid w:val="002B39F5"/>
    <w:pPr>
      <w:spacing w:before="60" w:after="60"/>
      <w:jc w:val="center"/>
    </w:pPr>
    <w:rPr>
      <w:b/>
      <w:bCs/>
      <w:sz w:val="20"/>
      <w:szCs w:val="18"/>
    </w:rPr>
  </w:style>
  <w:style w:type="character" w:customStyle="1" w:styleId="CaptionChar">
    <w:name w:val="Caption Char"/>
    <w:aliases w:val="cap Char,Centered Char,Labelling Char,TF Char,legend1 Char,Caption Char Char Char1 Char,Caption Char Char Char Char Char Char Char1 Char,Caption Char Char Char Char Char Char Char Char Char Char Char Char1 Char,Caption21 Char,legend Char"/>
    <w:link w:val="Caption"/>
    <w:locked/>
    <w:rsid w:val="002B39F5"/>
    <w:rPr>
      <w:rFonts w:ascii="Arial" w:hAnsi="Arial"/>
      <w:b/>
      <w:bCs/>
      <w:szCs w:val="18"/>
      <w:lang w:val="en-GB" w:eastAsia="en-GB"/>
    </w:rPr>
  </w:style>
  <w:style w:type="paragraph" w:customStyle="1" w:styleId="BoxesGray">
    <w:name w:val="Boxes Gray"/>
    <w:basedOn w:val="Normal"/>
    <w:rsid w:val="000C1F36"/>
    <w:pPr>
      <w:pBdr>
        <w:top w:val="single" w:sz="4" w:space="1" w:color="auto"/>
        <w:left w:val="single" w:sz="4" w:space="4" w:color="auto"/>
        <w:bottom w:val="single" w:sz="4" w:space="1" w:color="auto"/>
        <w:right w:val="single" w:sz="4" w:space="4" w:color="auto"/>
      </w:pBdr>
      <w:shd w:val="clear" w:color="auto" w:fill="F2F2F2"/>
      <w:spacing w:before="120" w:after="240"/>
    </w:pPr>
    <w:rPr>
      <w:rFonts w:cs="Arial"/>
      <w:color w:val="000000"/>
      <w:szCs w:val="22"/>
      <w:lang w:val="en-IE" w:eastAsia="en-US"/>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qFormat/>
    <w:rsid w:val="00D07EB0"/>
    <w:rPr>
      <w:vertAlign w:val="superscript"/>
    </w:rPr>
  </w:style>
  <w:style w:type="character" w:styleId="CommentReference">
    <w:name w:val="annotation reference"/>
    <w:basedOn w:val="DefaultParagraphFont"/>
    <w:uiPriority w:val="99"/>
    <w:rsid w:val="00AE7D2A"/>
    <w:rPr>
      <w:sz w:val="18"/>
    </w:rPr>
  </w:style>
  <w:style w:type="paragraph" w:styleId="CommentText">
    <w:name w:val="annotation text"/>
    <w:basedOn w:val="Normal"/>
    <w:link w:val="CommentTextChar"/>
    <w:uiPriority w:val="99"/>
    <w:rsid w:val="00AE7D2A"/>
    <w:rPr>
      <w:rFonts w:ascii="Cambria" w:hAnsi="Cambria"/>
      <w:sz w:val="24"/>
    </w:rPr>
  </w:style>
  <w:style w:type="character" w:customStyle="1" w:styleId="CommentTextChar">
    <w:name w:val="Comment Text Char"/>
    <w:link w:val="CommentText"/>
    <w:uiPriority w:val="99"/>
    <w:locked/>
    <w:rsid w:val="00AE7D2A"/>
    <w:rPr>
      <w:rFonts w:ascii="Cambria" w:hAnsi="Cambria"/>
      <w:sz w:val="24"/>
      <w:lang w:val="en-GB" w:eastAsia="en-GB"/>
    </w:rPr>
  </w:style>
  <w:style w:type="paragraph" w:styleId="PlainText">
    <w:name w:val="Plain Text"/>
    <w:basedOn w:val="Normal"/>
    <w:link w:val="PlainTextChar"/>
    <w:uiPriority w:val="99"/>
    <w:rsid w:val="00AE7D2A"/>
    <w:pPr>
      <w:spacing w:after="0"/>
      <w:jc w:val="left"/>
    </w:pPr>
    <w:rPr>
      <w:rFonts w:ascii="Calibri" w:eastAsia="Times New Roman" w:hAnsi="Calibri"/>
      <w:szCs w:val="21"/>
      <w:lang w:val="en-US" w:eastAsia="en-US"/>
    </w:rPr>
  </w:style>
  <w:style w:type="character" w:customStyle="1" w:styleId="PlainTextChar">
    <w:name w:val="Plain Text Char"/>
    <w:link w:val="PlainText"/>
    <w:uiPriority w:val="99"/>
    <w:locked/>
    <w:rsid w:val="00AE7D2A"/>
    <w:rPr>
      <w:rFonts w:ascii="Calibri" w:eastAsia="Times New Roman" w:hAnsi="Calibri"/>
      <w:sz w:val="21"/>
    </w:rPr>
  </w:style>
  <w:style w:type="table" w:styleId="TableGrid">
    <w:name w:val="Table Grid"/>
    <w:basedOn w:val="TableNormal"/>
    <w:uiPriority w:val="59"/>
    <w:rsid w:val="003802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5 Char"/>
    <w:link w:val="Heading5"/>
    <w:uiPriority w:val="9"/>
    <w:locked/>
    <w:rsid w:val="00A2219B"/>
    <w:rPr>
      <w:rFonts w:ascii="Arial" w:hAnsi="Arial" w:cs="Arial"/>
      <w:b/>
      <w:bCs/>
      <w:color w:val="2805BB"/>
      <w:kern w:val="32"/>
      <w:sz w:val="32"/>
      <w:szCs w:val="26"/>
      <w:lang w:val="en-GB" w:eastAsia="en-US"/>
    </w:rPr>
  </w:style>
  <w:style w:type="character" w:customStyle="1" w:styleId="Heading8Char">
    <w:name w:val="Heading 8 Char"/>
    <w:aliases w:val="ADVICE 8 Char"/>
    <w:link w:val="Heading8"/>
    <w:uiPriority w:val="9"/>
    <w:locked/>
    <w:rsid w:val="00A2219B"/>
    <w:rPr>
      <w:rFonts w:ascii="Arial" w:hAnsi="Arial"/>
      <w:i/>
      <w:iCs/>
      <w:sz w:val="22"/>
      <w:szCs w:val="24"/>
      <w:lang w:val="en-GB" w:eastAsia="en-GB"/>
    </w:rPr>
  </w:style>
  <w:style w:type="character" w:customStyle="1" w:styleId="Heading9Char">
    <w:name w:val="Heading 9 Char"/>
    <w:aliases w:val="ADVICE 9 Char"/>
    <w:link w:val="Heading9"/>
    <w:uiPriority w:val="9"/>
    <w:locked/>
    <w:rsid w:val="00A2219B"/>
    <w:rPr>
      <w:rFonts w:ascii="Arial" w:hAnsi="Arial" w:cs="Arial"/>
      <w:sz w:val="22"/>
      <w:szCs w:val="22"/>
      <w:lang w:val="en-GB" w:eastAsia="en-GB"/>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qFormat/>
    <w:rsid w:val="00CD07A3"/>
    <w:pPr>
      <w:spacing w:after="0"/>
      <w:jc w:val="left"/>
    </w:pPr>
    <w:rPr>
      <w:rFonts w:ascii="Times New Roman" w:hAnsi="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link w:val="FootnoteText"/>
    <w:locked/>
    <w:rsid w:val="00CD07A3"/>
    <w:rPr>
      <w:rFonts w:ascii="Times New Roman" w:hAnsi="Times New Roman"/>
    </w:rPr>
  </w:style>
  <w:style w:type="paragraph" w:customStyle="1" w:styleId="Text1">
    <w:name w:val="Text 1"/>
    <w:basedOn w:val="Normal"/>
    <w:link w:val="Text1Char"/>
    <w:uiPriority w:val="99"/>
    <w:rsid w:val="00A2219B"/>
    <w:pPr>
      <w:spacing w:after="240"/>
      <w:ind w:left="482"/>
    </w:pPr>
    <w:rPr>
      <w:rFonts w:ascii="Times New Roman" w:hAnsi="Times New Roman"/>
      <w:szCs w:val="20"/>
    </w:rPr>
  </w:style>
  <w:style w:type="paragraph" w:styleId="TOC5">
    <w:name w:val="toc 5"/>
    <w:basedOn w:val="Normal"/>
    <w:next w:val="Normal"/>
    <w:autoRedefine/>
    <w:uiPriority w:val="39"/>
    <w:rsid w:val="00CE73C5"/>
    <w:pPr>
      <w:spacing w:after="0"/>
      <w:ind w:left="880"/>
      <w:jc w:val="left"/>
    </w:pPr>
    <w:rPr>
      <w:rFonts w:ascii="Calibri" w:hAnsi="Calibri"/>
      <w:sz w:val="20"/>
      <w:szCs w:val="20"/>
    </w:rPr>
  </w:style>
  <w:style w:type="paragraph" w:styleId="NormalWeb">
    <w:name w:val="Normal (Web)"/>
    <w:basedOn w:val="Normal"/>
    <w:uiPriority w:val="99"/>
    <w:rsid w:val="00A2219B"/>
    <w:pPr>
      <w:spacing w:before="100" w:beforeAutospacing="1" w:after="100" w:afterAutospacing="1"/>
    </w:pPr>
    <w:rPr>
      <w:color w:val="000000"/>
      <w:lang w:val="en-US" w:eastAsia="en-US"/>
    </w:rPr>
  </w:style>
  <w:style w:type="character" w:customStyle="1" w:styleId="Text1Char">
    <w:name w:val="Text 1 Char"/>
    <w:link w:val="Text1"/>
    <w:uiPriority w:val="99"/>
    <w:locked/>
    <w:rsid w:val="00A2219B"/>
    <w:rPr>
      <w:rFonts w:ascii="Times New Roman" w:hAnsi="Times New Roman"/>
      <w:sz w:val="20"/>
      <w:lang w:val="en-GB" w:eastAsia="en-GB"/>
    </w:rPr>
  </w:style>
  <w:style w:type="paragraph" w:styleId="DocumentMap">
    <w:name w:val="Document Map"/>
    <w:basedOn w:val="Normal"/>
    <w:link w:val="DocumentMapChar"/>
    <w:uiPriority w:val="99"/>
    <w:semiHidden/>
    <w:rsid w:val="00A2219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2219B"/>
    <w:rPr>
      <w:rFonts w:ascii="Tahoma" w:hAnsi="Tahoma"/>
      <w:sz w:val="20"/>
      <w:shd w:val="clear" w:color="auto" w:fill="000080"/>
      <w:lang w:val="en-GB" w:eastAsia="en-GB"/>
    </w:rPr>
  </w:style>
  <w:style w:type="paragraph" w:styleId="TOC1">
    <w:name w:val="toc 1"/>
    <w:basedOn w:val="Normal"/>
    <w:next w:val="Normal"/>
    <w:autoRedefine/>
    <w:uiPriority w:val="39"/>
    <w:rsid w:val="00837B87"/>
    <w:pPr>
      <w:tabs>
        <w:tab w:val="left" w:pos="284"/>
        <w:tab w:val="right" w:leader="dot" w:pos="9629"/>
      </w:tabs>
      <w:spacing w:before="120" w:after="0"/>
      <w:jc w:val="left"/>
    </w:pPr>
    <w:rPr>
      <w:rFonts w:ascii="Calibri" w:hAnsi="Calibri"/>
      <w:b/>
      <w:bCs/>
      <w:i/>
      <w:iCs/>
      <w:sz w:val="24"/>
    </w:rPr>
  </w:style>
  <w:style w:type="character" w:styleId="Hyperlink">
    <w:name w:val="Hyperlink"/>
    <w:basedOn w:val="DefaultParagraphFont"/>
    <w:uiPriority w:val="99"/>
    <w:rsid w:val="00A2219B"/>
    <w:rPr>
      <w:color w:val="0000FF"/>
      <w:u w:val="single"/>
    </w:rPr>
  </w:style>
  <w:style w:type="paragraph" w:styleId="TOC2">
    <w:name w:val="toc 2"/>
    <w:basedOn w:val="Heading2"/>
    <w:next w:val="Normal"/>
    <w:autoRedefine/>
    <w:uiPriority w:val="39"/>
    <w:rsid w:val="004028A2"/>
    <w:pPr>
      <w:keepNext w:val="0"/>
      <w:keepLines w:val="0"/>
      <w:numPr>
        <w:ilvl w:val="0"/>
        <w:numId w:val="0"/>
      </w:numPr>
      <w:tabs>
        <w:tab w:val="left" w:pos="709"/>
        <w:tab w:val="right" w:leader="underscore" w:pos="9629"/>
      </w:tabs>
      <w:spacing w:before="20" w:after="0"/>
      <w:ind w:left="221"/>
      <w:jc w:val="left"/>
      <w:outlineLvl w:val="9"/>
    </w:pPr>
    <w:rPr>
      <w:rFonts w:ascii="Calibri" w:hAnsi="Calibri" w:cs="Times New Roman"/>
      <w:b w:val="0"/>
      <w:noProof/>
      <w:sz w:val="20"/>
      <w:szCs w:val="22"/>
    </w:rPr>
  </w:style>
  <w:style w:type="paragraph" w:styleId="TOC3">
    <w:name w:val="toc 3"/>
    <w:basedOn w:val="Heading3"/>
    <w:next w:val="Heading3"/>
    <w:autoRedefine/>
    <w:uiPriority w:val="39"/>
    <w:rsid w:val="00BC2526"/>
    <w:pPr>
      <w:keepNext w:val="0"/>
      <w:keepLines w:val="0"/>
      <w:tabs>
        <w:tab w:val="left" w:pos="1134"/>
        <w:tab w:val="left" w:pos="1320"/>
        <w:tab w:val="right" w:leader="dot" w:pos="9639"/>
      </w:tabs>
      <w:spacing w:before="0" w:after="0"/>
      <w:ind w:left="442"/>
      <w:jc w:val="left"/>
      <w:outlineLvl w:val="9"/>
    </w:pPr>
    <w:rPr>
      <w:rFonts w:ascii="Calibri" w:hAnsi="Calibri"/>
      <w:b w:val="0"/>
      <w:bCs w:val="0"/>
      <w:noProof/>
      <w:sz w:val="20"/>
      <w:szCs w:val="20"/>
    </w:rPr>
  </w:style>
  <w:style w:type="paragraph" w:styleId="TOC4">
    <w:name w:val="toc 4"/>
    <w:basedOn w:val="Heading4"/>
    <w:next w:val="Normal"/>
    <w:autoRedefine/>
    <w:uiPriority w:val="39"/>
    <w:rsid w:val="00F14F43"/>
    <w:pPr>
      <w:keepNext w:val="0"/>
      <w:keepLines w:val="0"/>
      <w:numPr>
        <w:ilvl w:val="0"/>
        <w:numId w:val="0"/>
      </w:numPr>
      <w:spacing w:after="0"/>
      <w:ind w:left="660"/>
      <w:jc w:val="left"/>
      <w:outlineLvl w:val="9"/>
    </w:pPr>
    <w:rPr>
      <w:rFonts w:ascii="Calibri" w:hAnsi="Calibri"/>
      <w:b w:val="0"/>
      <w:bCs w:val="0"/>
      <w:iCs w:val="0"/>
      <w:color w:val="auto"/>
      <w:sz w:val="20"/>
      <w:szCs w:val="20"/>
    </w:rPr>
  </w:style>
  <w:style w:type="paragraph" w:styleId="TOC6">
    <w:name w:val="toc 6"/>
    <w:basedOn w:val="Normal"/>
    <w:next w:val="Normal"/>
    <w:autoRedefine/>
    <w:uiPriority w:val="99"/>
    <w:semiHidden/>
    <w:rsid w:val="00A212F3"/>
    <w:pPr>
      <w:spacing w:after="0"/>
      <w:ind w:left="1100"/>
      <w:jc w:val="left"/>
    </w:pPr>
    <w:rPr>
      <w:rFonts w:ascii="Calibri" w:hAnsi="Calibri"/>
      <w:sz w:val="20"/>
      <w:szCs w:val="20"/>
    </w:rPr>
  </w:style>
  <w:style w:type="paragraph" w:styleId="TOC7">
    <w:name w:val="toc 7"/>
    <w:basedOn w:val="Normal"/>
    <w:next w:val="Normal"/>
    <w:autoRedefine/>
    <w:uiPriority w:val="99"/>
    <w:semiHidden/>
    <w:rsid w:val="00A2219B"/>
    <w:pPr>
      <w:spacing w:after="0"/>
      <w:ind w:left="1320"/>
      <w:jc w:val="left"/>
    </w:pPr>
    <w:rPr>
      <w:rFonts w:ascii="Calibri" w:hAnsi="Calibri"/>
      <w:sz w:val="20"/>
      <w:szCs w:val="20"/>
    </w:rPr>
  </w:style>
  <w:style w:type="paragraph" w:styleId="TOC8">
    <w:name w:val="toc 8"/>
    <w:basedOn w:val="Normal"/>
    <w:next w:val="Normal"/>
    <w:autoRedefine/>
    <w:uiPriority w:val="99"/>
    <w:semiHidden/>
    <w:rsid w:val="00A2219B"/>
    <w:pPr>
      <w:spacing w:after="0"/>
      <w:ind w:left="1540"/>
      <w:jc w:val="left"/>
    </w:pPr>
    <w:rPr>
      <w:rFonts w:ascii="Calibri" w:hAnsi="Calibri"/>
      <w:sz w:val="20"/>
      <w:szCs w:val="20"/>
    </w:rPr>
  </w:style>
  <w:style w:type="paragraph" w:styleId="TOC9">
    <w:name w:val="toc 9"/>
    <w:basedOn w:val="Normal"/>
    <w:next w:val="Normal"/>
    <w:autoRedefine/>
    <w:uiPriority w:val="99"/>
    <w:semiHidden/>
    <w:rsid w:val="00A2219B"/>
    <w:pPr>
      <w:spacing w:after="0"/>
      <w:ind w:left="1760"/>
      <w:jc w:val="left"/>
    </w:pPr>
    <w:rPr>
      <w:rFonts w:ascii="Calibri" w:hAnsi="Calibri"/>
      <w:sz w:val="20"/>
      <w:szCs w:val="20"/>
    </w:rPr>
  </w:style>
  <w:style w:type="table" w:customStyle="1" w:styleId="Calendar2">
    <w:name w:val="Calendar 2"/>
    <w:rsid w:val="00A2219B"/>
    <w:pPr>
      <w:jc w:val="center"/>
    </w:pPr>
    <w:rPr>
      <w:rFonts w:eastAsia="MS Mincho" w:cs="Arial"/>
      <w:sz w:val="28"/>
      <w:lang w:val="en-GB" w:eastAsia="ja-JP"/>
    </w:rPr>
    <w:tblPr>
      <w:tblBorders>
        <w:insideV w:val="single" w:sz="4" w:space="0" w:color="95B3D7"/>
      </w:tblBorders>
      <w:tblCellMar>
        <w:top w:w="0" w:type="dxa"/>
        <w:left w:w="108" w:type="dxa"/>
        <w:bottom w:w="0" w:type="dxa"/>
        <w:right w:w="108" w:type="dxa"/>
      </w:tblCellMar>
    </w:tblPr>
    <w:tblStylePr w:type="firstRow">
      <w:rPr>
        <w:rFonts w:ascii="Tahoma" w:hAnsi="Tahom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ReverieBodyTextIndent3Calibri11ptJustifiedLeft0cm">
    <w:name w:val="Reverie Body Text Indent 3 + Calibri 11 pt Justified Left:  0 cm ..."/>
    <w:basedOn w:val="Normal"/>
    <w:rsid w:val="00077162"/>
    <w:pPr>
      <w:spacing w:after="60"/>
    </w:pPr>
    <w:rPr>
      <w:rFonts w:ascii="Calibri" w:eastAsia="SimSun" w:hAnsi="Calibri"/>
      <w:szCs w:val="20"/>
    </w:rPr>
  </w:style>
  <w:style w:type="paragraph" w:styleId="Title">
    <w:name w:val="Title"/>
    <w:basedOn w:val="Normal"/>
    <w:next w:val="Normal"/>
    <w:link w:val="TitleChar"/>
    <w:uiPriority w:val="99"/>
    <w:rsid w:val="00A2219B"/>
    <w:pPr>
      <w:spacing w:before="240" w:after="60"/>
      <w:jc w:val="center"/>
      <w:outlineLvl w:val="0"/>
    </w:pPr>
    <w:rPr>
      <w:bCs/>
      <w:kern w:val="28"/>
      <w:sz w:val="48"/>
      <w:szCs w:val="32"/>
    </w:rPr>
  </w:style>
  <w:style w:type="character" w:customStyle="1" w:styleId="TitleChar">
    <w:name w:val="Title Char"/>
    <w:link w:val="Title"/>
    <w:uiPriority w:val="99"/>
    <w:locked/>
    <w:rsid w:val="00A2219B"/>
    <w:rPr>
      <w:rFonts w:ascii="Arial" w:hAnsi="Arial"/>
      <w:kern w:val="28"/>
      <w:sz w:val="32"/>
      <w:lang w:val="en-GB" w:eastAsia="en-GB"/>
    </w:rPr>
  </w:style>
  <w:style w:type="paragraph" w:styleId="Revision">
    <w:name w:val="Revision"/>
    <w:hidden/>
    <w:uiPriority w:val="99"/>
    <w:rsid w:val="00A2219B"/>
    <w:rPr>
      <w:rFonts w:ascii="Arial" w:hAnsi="Arial"/>
      <w:sz w:val="22"/>
      <w:szCs w:val="24"/>
      <w:lang w:val="en-GB" w:eastAsia="en-GB"/>
    </w:rPr>
  </w:style>
  <w:style w:type="character" w:customStyle="1" w:styleId="FootnoteTextChar1">
    <w:name w:val="Footnote Text Char1"/>
    <w:locked/>
    <w:rsid w:val="00A2219B"/>
    <w:rPr>
      <w:lang w:val="en-IE" w:eastAsia="en-GB"/>
    </w:rPr>
  </w:style>
  <w:style w:type="character" w:customStyle="1" w:styleId="apple-converted-space">
    <w:name w:val="apple-converted-space"/>
    <w:rsid w:val="00A2219B"/>
  </w:style>
  <w:style w:type="character" w:styleId="FollowedHyperlink">
    <w:name w:val="FollowedHyperlink"/>
    <w:basedOn w:val="DefaultParagraphFont"/>
    <w:uiPriority w:val="99"/>
    <w:rsid w:val="00A2219B"/>
    <w:rPr>
      <w:color w:val="800080"/>
      <w:u w:val="single"/>
    </w:rPr>
  </w:style>
  <w:style w:type="paragraph" w:styleId="NoSpacing">
    <w:name w:val="No Spacing"/>
    <w:rsid w:val="00A2219B"/>
    <w:rPr>
      <w:rFonts w:ascii="Arial" w:hAnsi="Arial"/>
      <w:sz w:val="22"/>
      <w:szCs w:val="24"/>
      <w:lang w:val="en-GB" w:eastAsia="en-GB"/>
    </w:rPr>
  </w:style>
  <w:style w:type="paragraph" w:customStyle="1" w:styleId="MyNormal">
    <w:name w:val="MyNormal"/>
    <w:basedOn w:val="Normal"/>
    <w:link w:val="MyNormalChar"/>
    <w:rsid w:val="00A2219B"/>
    <w:pPr>
      <w:spacing w:before="120"/>
    </w:pPr>
    <w:rPr>
      <w:lang w:eastAsia="el-GR"/>
    </w:rPr>
  </w:style>
  <w:style w:type="character" w:customStyle="1" w:styleId="MyNormalChar">
    <w:name w:val="MyNormal Char"/>
    <w:link w:val="MyNormal"/>
    <w:locked/>
    <w:rsid w:val="00A2219B"/>
    <w:rPr>
      <w:rFonts w:ascii="Arial" w:hAnsi="Arial"/>
      <w:sz w:val="24"/>
      <w:lang w:val="en-GB" w:eastAsia="el-GR"/>
    </w:rPr>
  </w:style>
  <w:style w:type="paragraph" w:customStyle="1" w:styleId="Listeafsnit1">
    <w:name w:val="Listeafsnit1"/>
    <w:basedOn w:val="Normal"/>
    <w:rsid w:val="00A2219B"/>
    <w:pPr>
      <w:ind w:left="720"/>
    </w:pPr>
    <w:rPr>
      <w:rFonts w:ascii="Calibri" w:hAnsi="Calibri" w:cs="Calibri"/>
      <w:szCs w:val="22"/>
      <w:lang w:val="da-DK" w:eastAsia="en-US"/>
    </w:rPr>
  </w:style>
  <w:style w:type="character" w:customStyle="1" w:styleId="Heading3Char1">
    <w:name w:val="Heading 3 Char1"/>
    <w:aliases w:val="h3 Char3,3 Char3,subsect Char3,H3 Char3,h3 Char Char Char3,PA Minor Section Char3,ADVICE 3 Char3,Übers3 Char3,HVR 3 Char3,Level 3 Topic Heading Char3,Org Heading 1 Char3,Titre 3 Char3,l3 Char3,e Char3,Titre 3-enh Char3,31 Char3,32 Char3"/>
    <w:locked/>
    <w:rsid w:val="00A2219B"/>
    <w:rPr>
      <w:rFonts w:ascii="Arial" w:hAnsi="Arial"/>
      <w:b/>
      <w:sz w:val="26"/>
      <w:lang w:val="en-GB" w:eastAsia="fr-BE"/>
    </w:rPr>
  </w:style>
  <w:style w:type="character" w:customStyle="1" w:styleId="Heading4Char1">
    <w:name w:val="Heading 4 Char1"/>
    <w:aliases w:val="H4 Char1,4 Char1,PA Micro Section Char1,h4 Char1,ADVICE 4 Char1,HVR 4 Char1"/>
    <w:locked/>
    <w:rsid w:val="00A2219B"/>
    <w:rPr>
      <w:rFonts w:ascii="Arial" w:hAnsi="Arial"/>
      <w:b/>
      <w:sz w:val="26"/>
      <w:lang w:val="en-GB" w:eastAsia="fr-BE"/>
    </w:rPr>
  </w:style>
  <w:style w:type="character" w:customStyle="1" w:styleId="CommentTextChar1">
    <w:name w:val="Comment Text Char1"/>
    <w:semiHidden/>
    <w:locked/>
    <w:rsid w:val="00A2219B"/>
    <w:rPr>
      <w:rFonts w:ascii="Times New Roman" w:hAnsi="Times New Roman"/>
      <w:sz w:val="20"/>
      <w:lang w:val="en-GB" w:eastAsia="fr-BE"/>
    </w:rPr>
  </w:style>
  <w:style w:type="paragraph" w:customStyle="1" w:styleId="anormalbullets">
    <w:name w:val="a normal bullets"/>
    <w:basedOn w:val="Normal"/>
    <w:rsid w:val="00A2219B"/>
    <w:pPr>
      <w:tabs>
        <w:tab w:val="num" w:pos="720"/>
      </w:tabs>
      <w:spacing w:before="120"/>
      <w:ind w:left="720" w:hanging="360"/>
    </w:pPr>
    <w:rPr>
      <w:rFonts w:ascii="Times New Roman" w:hAnsi="Times New Roman"/>
      <w:spacing w:val="4"/>
      <w:szCs w:val="20"/>
      <w:lang w:eastAsia="en-US"/>
    </w:rPr>
  </w:style>
  <w:style w:type="paragraph" w:customStyle="1" w:styleId="NormalSpaceTop">
    <w:name w:val="Normal Space Top"/>
    <w:basedOn w:val="Normal"/>
    <w:rsid w:val="00A2219B"/>
    <w:pPr>
      <w:spacing w:before="60"/>
    </w:pPr>
    <w:rPr>
      <w:rFonts w:ascii="Times New Roman" w:hAnsi="Times New Roman" w:cs="Arial"/>
      <w:spacing w:val="4"/>
      <w:szCs w:val="22"/>
      <w:lang w:eastAsia="en-US"/>
    </w:rPr>
  </w:style>
  <w:style w:type="paragraph" w:customStyle="1" w:styleId="Bullet1">
    <w:name w:val="Bullet 1"/>
    <w:basedOn w:val="Normal"/>
    <w:rsid w:val="00A2219B"/>
    <w:pPr>
      <w:widowControl w:val="0"/>
      <w:numPr>
        <w:numId w:val="12"/>
      </w:numPr>
      <w:tabs>
        <w:tab w:val="left" w:pos="284"/>
      </w:tabs>
    </w:pPr>
    <w:rPr>
      <w:rFonts w:ascii="Calibri" w:eastAsia="Malgun Gothic" w:hAnsi="Calibri"/>
      <w:spacing w:val="4"/>
      <w:szCs w:val="22"/>
      <w:lang w:eastAsia="en-US"/>
    </w:rPr>
  </w:style>
  <w:style w:type="paragraph" w:customStyle="1" w:styleId="TableBullet">
    <w:name w:val="Table Bullet"/>
    <w:basedOn w:val="Normal"/>
    <w:rsid w:val="00A2219B"/>
    <w:pPr>
      <w:tabs>
        <w:tab w:val="left" w:pos="261"/>
      </w:tabs>
      <w:spacing w:before="60" w:after="20"/>
      <w:ind w:left="850" w:hanging="283"/>
    </w:pPr>
    <w:rPr>
      <w:kern w:val="16"/>
      <w:sz w:val="18"/>
      <w:szCs w:val="20"/>
      <w:lang w:eastAsia="de-DE"/>
    </w:rPr>
  </w:style>
  <w:style w:type="paragraph" w:customStyle="1" w:styleId="UntertitelF">
    <w:name w:val="Untertitel_F"/>
    <w:basedOn w:val="Title"/>
    <w:rsid w:val="00A2219B"/>
    <w:pPr>
      <w:spacing w:line="480" w:lineRule="auto"/>
    </w:pPr>
    <w:rPr>
      <w:b/>
      <w:sz w:val="36"/>
      <w:szCs w:val="20"/>
    </w:rPr>
  </w:style>
  <w:style w:type="paragraph" w:customStyle="1" w:styleId="H7">
    <w:name w:val="H7"/>
    <w:basedOn w:val="Normal"/>
    <w:link w:val="H7Char"/>
    <w:rsid w:val="00A2219B"/>
    <w:pPr>
      <w:spacing w:before="120"/>
      <w:jc w:val="left"/>
    </w:pPr>
    <w:rPr>
      <w:rFonts w:cs="Arial"/>
      <w:i/>
      <w:szCs w:val="20"/>
    </w:rPr>
  </w:style>
  <w:style w:type="character" w:customStyle="1" w:styleId="H7Char">
    <w:name w:val="H7 Char"/>
    <w:link w:val="H7"/>
    <w:locked/>
    <w:rsid w:val="00A2219B"/>
    <w:rPr>
      <w:rFonts w:ascii="Arial" w:hAnsi="Arial"/>
      <w:i/>
      <w:sz w:val="20"/>
      <w:lang w:val="en-GB" w:eastAsia="en-GB"/>
    </w:rPr>
  </w:style>
  <w:style w:type="character" w:styleId="SubtleEmphasis">
    <w:name w:val="Subtle Emphasis"/>
    <w:rsid w:val="00A2219B"/>
    <w:rPr>
      <w:i/>
      <w:color w:val="808080"/>
    </w:rPr>
  </w:style>
  <w:style w:type="character" w:styleId="BookTitle">
    <w:name w:val="Book Title"/>
    <w:rsid w:val="00A2219B"/>
    <w:rPr>
      <w:b/>
      <w:smallCaps/>
      <w:spacing w:val="5"/>
    </w:rPr>
  </w:style>
  <w:style w:type="paragraph" w:customStyle="1" w:styleId="ListinTable">
    <w:name w:val="List in Table"/>
    <w:basedOn w:val="ListParagraph1"/>
    <w:link w:val="ListinTableChar"/>
    <w:rsid w:val="00A2219B"/>
    <w:pPr>
      <w:keepLines/>
      <w:numPr>
        <w:numId w:val="8"/>
      </w:numPr>
    </w:pPr>
    <w:rPr>
      <w:rFonts w:eastAsia="Calibri"/>
      <w:szCs w:val="24"/>
      <w:lang w:val="en-GB" w:eastAsia="en-GB"/>
    </w:rPr>
  </w:style>
  <w:style w:type="character" w:customStyle="1" w:styleId="ListinTableChar">
    <w:name w:val="List in Table Char"/>
    <w:link w:val="ListinTable"/>
    <w:locked/>
    <w:rsid w:val="00A2219B"/>
    <w:rPr>
      <w:rFonts w:ascii="Arial" w:hAnsi="Arial"/>
      <w:sz w:val="22"/>
      <w:szCs w:val="24"/>
      <w:lang w:val="en-GB" w:eastAsia="en-GB"/>
    </w:rPr>
  </w:style>
  <w:style w:type="paragraph" w:styleId="TableofFigures">
    <w:name w:val="table of figures"/>
    <w:basedOn w:val="Normal"/>
    <w:next w:val="Normal"/>
    <w:uiPriority w:val="99"/>
    <w:semiHidden/>
    <w:rsid w:val="00A2219B"/>
  </w:style>
  <w:style w:type="paragraph" w:customStyle="1" w:styleId="LastTablerowFat">
    <w:name w:val="Last Table row Fat"/>
    <w:basedOn w:val="FatTable"/>
    <w:rsid w:val="00A2219B"/>
    <w:pPr>
      <w:keepNext w:val="0"/>
    </w:pPr>
  </w:style>
  <w:style w:type="paragraph" w:customStyle="1" w:styleId="xl70">
    <w:name w:val="xl70"/>
    <w:basedOn w:val="Normal"/>
    <w:rsid w:val="00A2219B"/>
    <w:pPr>
      <w:spacing w:before="100" w:beforeAutospacing="1" w:after="100" w:afterAutospacing="1"/>
      <w:jc w:val="left"/>
    </w:pPr>
    <w:rPr>
      <w:rFonts w:ascii="Times New Roman" w:hAnsi="Times New Roman"/>
      <w:sz w:val="24"/>
      <w:lang w:val="en-US" w:eastAsia="en-US"/>
    </w:rPr>
  </w:style>
  <w:style w:type="paragraph" w:customStyle="1" w:styleId="xl71">
    <w:name w:val="xl71"/>
    <w:basedOn w:val="Normal"/>
    <w:rsid w:val="00A2219B"/>
    <w:pPr>
      <w:shd w:val="pct75" w:color="008080" w:fill="008000"/>
      <w:spacing w:before="100" w:beforeAutospacing="1" w:after="100" w:afterAutospacing="1"/>
      <w:jc w:val="center"/>
    </w:pPr>
    <w:rPr>
      <w:rFonts w:ascii="Times New Roman" w:hAnsi="Times New Roman"/>
      <w:b/>
      <w:bCs/>
      <w:color w:val="FFFFFF"/>
      <w:sz w:val="24"/>
      <w:lang w:val="en-US" w:eastAsia="en-US"/>
    </w:rPr>
  </w:style>
  <w:style w:type="paragraph" w:customStyle="1" w:styleId="xl72">
    <w:name w:val="xl72"/>
    <w:basedOn w:val="Normal"/>
    <w:rsid w:val="00A2219B"/>
    <w:pPr>
      <w:spacing w:before="100" w:beforeAutospacing="1" w:after="100" w:afterAutospacing="1"/>
      <w:jc w:val="left"/>
    </w:pPr>
    <w:rPr>
      <w:rFonts w:ascii="Verdana" w:hAnsi="Verdana"/>
      <w:sz w:val="20"/>
      <w:szCs w:val="20"/>
      <w:lang w:val="en-US" w:eastAsia="en-US"/>
    </w:rPr>
  </w:style>
  <w:style w:type="paragraph" w:customStyle="1" w:styleId="xl73">
    <w:name w:val="xl73"/>
    <w:basedOn w:val="Normal"/>
    <w:rsid w:val="00A2219B"/>
    <w:pPr>
      <w:pBdr>
        <w:top w:val="single" w:sz="8" w:space="0" w:color="000000"/>
      </w:pBdr>
      <w:spacing w:before="100" w:beforeAutospacing="1" w:after="100" w:afterAutospacing="1"/>
      <w:jc w:val="left"/>
    </w:pPr>
    <w:rPr>
      <w:rFonts w:ascii="Verdana" w:hAnsi="Verdana"/>
      <w:sz w:val="20"/>
      <w:szCs w:val="20"/>
      <w:lang w:val="en-US" w:eastAsia="en-US"/>
    </w:rPr>
  </w:style>
  <w:style w:type="paragraph" w:customStyle="1" w:styleId="xl74">
    <w:name w:val="xl74"/>
    <w:basedOn w:val="Normal"/>
    <w:rsid w:val="00A2219B"/>
    <w:pPr>
      <w:pBdr>
        <w:top w:val="single" w:sz="8" w:space="0" w:color="auto"/>
        <w:right w:val="single" w:sz="4" w:space="0" w:color="auto"/>
      </w:pBdr>
      <w:spacing w:before="100" w:beforeAutospacing="1" w:after="100" w:afterAutospacing="1"/>
      <w:jc w:val="center"/>
    </w:pPr>
    <w:rPr>
      <w:rFonts w:cs="Arial"/>
      <w:b/>
      <w:bCs/>
      <w:sz w:val="20"/>
      <w:szCs w:val="20"/>
      <w:lang w:val="en-US" w:eastAsia="en-US"/>
    </w:rPr>
  </w:style>
  <w:style w:type="paragraph" w:customStyle="1" w:styleId="xl75">
    <w:name w:val="xl75"/>
    <w:basedOn w:val="Normal"/>
    <w:rsid w:val="00A2219B"/>
    <w:pPr>
      <w:shd w:val="clear" w:color="000000" w:fill="CC99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76">
    <w:name w:val="xl76"/>
    <w:basedOn w:val="Normal"/>
    <w:rsid w:val="00A2219B"/>
    <w:pPr>
      <w:pBdr>
        <w:left w:val="single" w:sz="8" w:space="0" w:color="000000"/>
      </w:pBdr>
      <w:spacing w:before="100" w:beforeAutospacing="1" w:after="100" w:afterAutospacing="1"/>
      <w:jc w:val="right"/>
    </w:pPr>
    <w:rPr>
      <w:rFonts w:ascii="Times New Roman" w:hAnsi="Times New Roman"/>
      <w:b/>
      <w:bCs/>
      <w:color w:val="000000"/>
      <w:sz w:val="24"/>
      <w:lang w:val="en-US" w:eastAsia="en-US"/>
    </w:rPr>
  </w:style>
  <w:style w:type="paragraph" w:customStyle="1" w:styleId="xl77">
    <w:name w:val="xl77"/>
    <w:basedOn w:val="Normal"/>
    <w:rsid w:val="00A2219B"/>
    <w:pPr>
      <w:spacing w:before="100" w:beforeAutospacing="1" w:after="100" w:afterAutospacing="1"/>
      <w:jc w:val="left"/>
    </w:pPr>
    <w:rPr>
      <w:rFonts w:ascii="Times New Roman" w:hAnsi="Times New Roman"/>
      <w:b/>
      <w:bCs/>
      <w:color w:val="000000"/>
      <w:sz w:val="24"/>
      <w:lang w:val="en-US" w:eastAsia="en-US"/>
    </w:rPr>
  </w:style>
  <w:style w:type="paragraph" w:customStyle="1" w:styleId="xl78">
    <w:name w:val="xl78"/>
    <w:basedOn w:val="Normal"/>
    <w:rsid w:val="00A2219B"/>
    <w:pPr>
      <w:shd w:val="clear" w:color="000000" w:fill="00CC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79">
    <w:name w:val="xl79"/>
    <w:basedOn w:val="Normal"/>
    <w:rsid w:val="00A2219B"/>
    <w:pPr>
      <w:shd w:val="clear" w:color="000000" w:fill="FFCC00"/>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0">
    <w:name w:val="xl80"/>
    <w:basedOn w:val="Normal"/>
    <w:rsid w:val="00A2219B"/>
    <w:pPr>
      <w:shd w:val="clear" w:color="000000" w:fill="00FF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1">
    <w:name w:val="xl81"/>
    <w:basedOn w:val="Normal"/>
    <w:rsid w:val="00A2219B"/>
    <w:pPr>
      <w:shd w:val="clear" w:color="000000" w:fill="FF99CC"/>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2">
    <w:name w:val="xl82"/>
    <w:basedOn w:val="Normal"/>
    <w:rsid w:val="00A2219B"/>
    <w:pPr>
      <w:shd w:val="clear" w:color="000000" w:fill="00B050"/>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3">
    <w:name w:val="xl83"/>
    <w:basedOn w:val="Normal"/>
    <w:rsid w:val="00A2219B"/>
    <w:pPr>
      <w:shd w:val="clear" w:color="000000" w:fill="C5D9F1"/>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4">
    <w:name w:val="xl84"/>
    <w:basedOn w:val="Normal"/>
    <w:rsid w:val="00A2219B"/>
    <w:pPr>
      <w:shd w:val="pct75" w:color="008080" w:fill="008000"/>
      <w:spacing w:before="100" w:beforeAutospacing="1" w:after="100" w:afterAutospacing="1"/>
      <w:jc w:val="right"/>
    </w:pPr>
    <w:rPr>
      <w:rFonts w:ascii="Times New Roman" w:hAnsi="Times New Roman"/>
      <w:b/>
      <w:bCs/>
      <w:color w:val="FFFFFF"/>
      <w:sz w:val="24"/>
      <w:lang w:val="en-US" w:eastAsia="en-US"/>
    </w:rPr>
  </w:style>
  <w:style w:type="paragraph" w:customStyle="1" w:styleId="xl85">
    <w:name w:val="xl85"/>
    <w:basedOn w:val="Normal"/>
    <w:rsid w:val="00A2219B"/>
    <w:pPr>
      <w:pBdr>
        <w:top w:val="single" w:sz="8" w:space="0" w:color="000000"/>
        <w:left w:val="single" w:sz="8" w:space="0" w:color="000000"/>
      </w:pBdr>
      <w:spacing w:before="100" w:beforeAutospacing="1" w:after="100" w:afterAutospacing="1"/>
      <w:jc w:val="right"/>
    </w:pPr>
    <w:rPr>
      <w:rFonts w:ascii="Verdana" w:hAnsi="Verdana"/>
      <w:sz w:val="20"/>
      <w:szCs w:val="20"/>
      <w:lang w:val="en-US" w:eastAsia="en-US"/>
    </w:rPr>
  </w:style>
  <w:style w:type="paragraph" w:customStyle="1" w:styleId="xl86">
    <w:name w:val="xl86"/>
    <w:basedOn w:val="Normal"/>
    <w:rsid w:val="00A2219B"/>
    <w:pPr>
      <w:pBdr>
        <w:left w:val="single" w:sz="8" w:space="0" w:color="000000"/>
      </w:pBdr>
      <w:shd w:val="clear" w:color="000000" w:fill="00B050"/>
      <w:spacing w:before="100" w:beforeAutospacing="1" w:after="100" w:afterAutospacing="1"/>
      <w:jc w:val="right"/>
    </w:pPr>
    <w:rPr>
      <w:rFonts w:ascii="Times New Roman" w:hAnsi="Times New Roman"/>
      <w:b/>
      <w:bCs/>
      <w:sz w:val="26"/>
      <w:szCs w:val="26"/>
      <w:lang w:val="en-US" w:eastAsia="en-US"/>
    </w:rPr>
  </w:style>
  <w:style w:type="paragraph" w:customStyle="1" w:styleId="xl87">
    <w:name w:val="xl87"/>
    <w:basedOn w:val="Normal"/>
    <w:rsid w:val="00A2219B"/>
    <w:pPr>
      <w:spacing w:before="100" w:beforeAutospacing="1" w:after="100" w:afterAutospacing="1"/>
      <w:jc w:val="right"/>
    </w:pPr>
    <w:rPr>
      <w:rFonts w:ascii="Times New Roman" w:hAnsi="Times New Roman"/>
      <w:sz w:val="24"/>
      <w:lang w:val="en-US" w:eastAsia="en-US"/>
    </w:rPr>
  </w:style>
  <w:style w:type="paragraph" w:customStyle="1" w:styleId="xl88">
    <w:name w:val="xl88"/>
    <w:basedOn w:val="Normal"/>
    <w:rsid w:val="00A2219B"/>
    <w:pPr>
      <w:pBdr>
        <w:left w:val="single" w:sz="8" w:space="0" w:color="000000"/>
      </w:pBdr>
      <w:shd w:val="clear" w:color="000000" w:fill="00CCFF"/>
      <w:spacing w:before="100" w:beforeAutospacing="1" w:after="100" w:afterAutospacing="1"/>
      <w:jc w:val="right"/>
    </w:pPr>
    <w:rPr>
      <w:rFonts w:ascii="Times New Roman" w:hAnsi="Times New Roman"/>
      <w:b/>
      <w:bCs/>
      <w:sz w:val="26"/>
      <w:szCs w:val="26"/>
      <w:lang w:val="en-US" w:eastAsia="en-US"/>
    </w:rPr>
  </w:style>
  <w:style w:type="paragraph" w:customStyle="1" w:styleId="xl89">
    <w:name w:val="xl89"/>
    <w:basedOn w:val="Normal"/>
    <w:rsid w:val="00A2219B"/>
    <w:pPr>
      <w:pBdr>
        <w:left w:val="single" w:sz="8" w:space="0" w:color="000000"/>
      </w:pBdr>
      <w:shd w:val="clear" w:color="000000" w:fill="FFCC00"/>
      <w:spacing w:before="100" w:beforeAutospacing="1" w:after="100" w:afterAutospacing="1"/>
      <w:jc w:val="right"/>
    </w:pPr>
    <w:rPr>
      <w:rFonts w:ascii="Times New Roman" w:hAnsi="Times New Roman"/>
      <w:b/>
      <w:bCs/>
      <w:sz w:val="26"/>
      <w:szCs w:val="26"/>
      <w:lang w:val="en-US" w:eastAsia="en-US"/>
    </w:rPr>
  </w:style>
  <w:style w:type="paragraph" w:customStyle="1" w:styleId="xl90">
    <w:name w:val="xl90"/>
    <w:basedOn w:val="Normal"/>
    <w:rsid w:val="00A2219B"/>
    <w:pPr>
      <w:pBdr>
        <w:left w:val="single" w:sz="8" w:space="0" w:color="000000"/>
      </w:pBdr>
      <w:shd w:val="clear" w:color="000000" w:fill="00FFFF"/>
      <w:spacing w:before="100" w:beforeAutospacing="1" w:after="100" w:afterAutospacing="1"/>
      <w:jc w:val="right"/>
    </w:pPr>
    <w:rPr>
      <w:rFonts w:ascii="Times New Roman" w:hAnsi="Times New Roman"/>
      <w:b/>
      <w:bCs/>
      <w:sz w:val="26"/>
      <w:szCs w:val="26"/>
      <w:lang w:val="en-US" w:eastAsia="en-US"/>
    </w:rPr>
  </w:style>
  <w:style w:type="paragraph" w:customStyle="1" w:styleId="xl91">
    <w:name w:val="xl91"/>
    <w:basedOn w:val="Normal"/>
    <w:rsid w:val="00A2219B"/>
    <w:pPr>
      <w:pBdr>
        <w:left w:val="single" w:sz="8" w:space="0" w:color="000000"/>
      </w:pBdr>
      <w:shd w:val="clear" w:color="000000" w:fill="FF99CC"/>
      <w:spacing w:before="100" w:beforeAutospacing="1" w:after="100" w:afterAutospacing="1"/>
      <w:jc w:val="right"/>
    </w:pPr>
    <w:rPr>
      <w:rFonts w:ascii="Times New Roman" w:hAnsi="Times New Roman"/>
      <w:b/>
      <w:bCs/>
      <w:sz w:val="26"/>
      <w:szCs w:val="26"/>
      <w:lang w:val="en-US" w:eastAsia="en-US"/>
    </w:rPr>
  </w:style>
  <w:style w:type="paragraph" w:customStyle="1" w:styleId="xl92">
    <w:name w:val="xl92"/>
    <w:basedOn w:val="Normal"/>
    <w:rsid w:val="00A2219B"/>
    <w:pPr>
      <w:pBdr>
        <w:left w:val="single" w:sz="8" w:space="0" w:color="000000"/>
      </w:pBdr>
      <w:shd w:val="clear" w:color="000000" w:fill="C5D9F1"/>
      <w:spacing w:before="100" w:beforeAutospacing="1" w:after="100" w:afterAutospacing="1"/>
      <w:jc w:val="right"/>
    </w:pPr>
    <w:rPr>
      <w:rFonts w:ascii="Times New Roman" w:hAnsi="Times New Roman"/>
      <w:b/>
      <w:bCs/>
      <w:sz w:val="26"/>
      <w:szCs w:val="26"/>
      <w:lang w:val="en-US" w:eastAsia="en-US"/>
    </w:rPr>
  </w:style>
  <w:style w:type="paragraph" w:customStyle="1" w:styleId="xl93">
    <w:name w:val="xl93"/>
    <w:basedOn w:val="Normal"/>
    <w:rsid w:val="00A2219B"/>
    <w:pPr>
      <w:pBdr>
        <w:left w:val="single" w:sz="8" w:space="0" w:color="000000"/>
      </w:pBdr>
      <w:shd w:val="clear" w:color="000000" w:fill="CC99FF"/>
      <w:spacing w:before="100" w:beforeAutospacing="1" w:after="100" w:afterAutospacing="1"/>
      <w:jc w:val="right"/>
    </w:pPr>
    <w:rPr>
      <w:rFonts w:ascii="Times New Roman" w:hAnsi="Times New Roman"/>
      <w:b/>
      <w:bCs/>
      <w:color w:val="000000"/>
      <w:sz w:val="26"/>
      <w:szCs w:val="26"/>
      <w:lang w:val="en-US" w:eastAsia="en-US"/>
    </w:rPr>
  </w:style>
  <w:style w:type="paragraph" w:customStyle="1" w:styleId="xl94">
    <w:name w:val="xl94"/>
    <w:basedOn w:val="Normal"/>
    <w:rsid w:val="00A2219B"/>
    <w:pPr>
      <w:spacing w:before="100" w:beforeAutospacing="1" w:after="100" w:afterAutospacing="1"/>
      <w:jc w:val="right"/>
    </w:pPr>
    <w:rPr>
      <w:rFonts w:ascii="Verdana" w:hAnsi="Verdana"/>
      <w:sz w:val="20"/>
      <w:szCs w:val="20"/>
      <w:lang w:val="en-US" w:eastAsia="en-US"/>
    </w:rPr>
  </w:style>
  <w:style w:type="paragraph" w:customStyle="1" w:styleId="xl95">
    <w:name w:val="xl95"/>
    <w:basedOn w:val="Normal"/>
    <w:rsid w:val="00A2219B"/>
    <w:pPr>
      <w:pBdr>
        <w:left w:val="single" w:sz="8" w:space="0" w:color="000000"/>
      </w:pBdr>
      <w:shd w:val="clear" w:color="000000" w:fill="FFFF00"/>
      <w:spacing w:before="100" w:beforeAutospacing="1" w:after="100" w:afterAutospacing="1"/>
      <w:jc w:val="right"/>
    </w:pPr>
    <w:rPr>
      <w:rFonts w:ascii="Times New Roman" w:hAnsi="Times New Roman"/>
      <w:sz w:val="20"/>
      <w:szCs w:val="20"/>
      <w:lang w:val="en-US" w:eastAsia="en-US"/>
    </w:rPr>
  </w:style>
  <w:style w:type="paragraph" w:customStyle="1" w:styleId="xl96">
    <w:name w:val="xl96"/>
    <w:basedOn w:val="Normal"/>
    <w:rsid w:val="00A2219B"/>
    <w:pPr>
      <w:shd w:val="clear" w:color="000000" w:fill="FFFF00"/>
      <w:spacing w:before="100" w:beforeAutospacing="1" w:after="100" w:afterAutospacing="1"/>
      <w:jc w:val="left"/>
    </w:pPr>
    <w:rPr>
      <w:rFonts w:ascii="Times New Roman" w:hAnsi="Times New Roman"/>
      <w:sz w:val="20"/>
      <w:szCs w:val="20"/>
      <w:lang w:val="en-US" w:eastAsia="en-US"/>
    </w:rPr>
  </w:style>
  <w:style w:type="paragraph" w:customStyle="1" w:styleId="xl97">
    <w:name w:val="xl97"/>
    <w:basedOn w:val="Normal"/>
    <w:rsid w:val="00A2219B"/>
    <w:pPr>
      <w:pBdr>
        <w:left w:val="single" w:sz="8" w:space="0" w:color="000000"/>
      </w:pBdr>
      <w:shd w:val="clear" w:color="000000" w:fill="FFFF00"/>
      <w:spacing w:before="100" w:beforeAutospacing="1" w:after="100" w:afterAutospacing="1"/>
      <w:jc w:val="right"/>
    </w:pPr>
    <w:rPr>
      <w:rFonts w:ascii="Times New Roman" w:hAnsi="Times New Roman"/>
      <w:color w:val="000000"/>
      <w:sz w:val="24"/>
      <w:lang w:val="en-US" w:eastAsia="en-US"/>
    </w:rPr>
  </w:style>
  <w:style w:type="paragraph" w:customStyle="1" w:styleId="xl98">
    <w:name w:val="xl98"/>
    <w:basedOn w:val="Normal"/>
    <w:rsid w:val="00A2219B"/>
    <w:pPr>
      <w:pBdr>
        <w:left w:val="single" w:sz="8" w:space="0" w:color="000000"/>
      </w:pBdr>
      <w:shd w:val="clear" w:color="000000" w:fill="FFFF00"/>
      <w:spacing w:before="100" w:beforeAutospacing="1" w:after="100" w:afterAutospacing="1"/>
      <w:jc w:val="right"/>
    </w:pPr>
    <w:rPr>
      <w:rFonts w:ascii="Times New Roman" w:hAnsi="Times New Roman"/>
      <w:b/>
      <w:bCs/>
      <w:color w:val="000000"/>
      <w:sz w:val="24"/>
      <w:lang w:val="en-US" w:eastAsia="en-US"/>
    </w:rPr>
  </w:style>
  <w:style w:type="paragraph" w:customStyle="1" w:styleId="xl99">
    <w:name w:val="xl99"/>
    <w:basedOn w:val="Normal"/>
    <w:rsid w:val="00A2219B"/>
    <w:pP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00">
    <w:name w:val="xl100"/>
    <w:basedOn w:val="Normal"/>
    <w:rsid w:val="00A2219B"/>
    <w:pP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01">
    <w:name w:val="xl101"/>
    <w:basedOn w:val="Normal"/>
    <w:rsid w:val="00A2219B"/>
    <w:pPr>
      <w:shd w:val="clear" w:color="000000" w:fill="FFFF00"/>
      <w:spacing w:before="100" w:beforeAutospacing="1" w:after="100" w:afterAutospacing="1"/>
      <w:jc w:val="left"/>
    </w:pPr>
    <w:rPr>
      <w:rFonts w:ascii="Times New Roman" w:hAnsi="Times New Roman"/>
      <w:color w:val="000000"/>
      <w:sz w:val="24"/>
      <w:lang w:val="en-US" w:eastAsia="en-US"/>
    </w:rPr>
  </w:style>
  <w:style w:type="paragraph" w:customStyle="1" w:styleId="xl102">
    <w:name w:val="xl102"/>
    <w:basedOn w:val="Normal"/>
    <w:rsid w:val="00A2219B"/>
    <w:pPr>
      <w:pBdr>
        <w:top w:val="single" w:sz="8" w:space="0" w:color="auto"/>
        <w:left w:val="single" w:sz="4" w:space="0" w:color="auto"/>
        <w:right w:val="single" w:sz="4" w:space="0" w:color="auto"/>
      </w:pBdr>
      <w:spacing w:before="100" w:beforeAutospacing="1" w:after="100" w:afterAutospacing="1"/>
      <w:jc w:val="center"/>
    </w:pPr>
    <w:rPr>
      <w:rFonts w:cs="Arial"/>
      <w:b/>
      <w:bCs/>
      <w:sz w:val="20"/>
      <w:szCs w:val="20"/>
      <w:lang w:val="en-US" w:eastAsia="en-US"/>
    </w:rPr>
  </w:style>
  <w:style w:type="paragraph" w:customStyle="1" w:styleId="xl103">
    <w:name w:val="xl103"/>
    <w:basedOn w:val="Normal"/>
    <w:rsid w:val="00A2219B"/>
    <w:pPr>
      <w:pBdr>
        <w:top w:val="single" w:sz="8" w:space="0" w:color="auto"/>
        <w:left w:val="single" w:sz="4" w:space="0" w:color="auto"/>
        <w:right w:val="single" w:sz="8" w:space="0" w:color="auto"/>
      </w:pBdr>
      <w:spacing w:before="100" w:beforeAutospacing="1" w:after="100" w:afterAutospacing="1"/>
      <w:jc w:val="center"/>
    </w:pPr>
    <w:rPr>
      <w:rFonts w:cs="Arial"/>
      <w:b/>
      <w:bCs/>
      <w:sz w:val="20"/>
      <w:szCs w:val="20"/>
      <w:lang w:val="en-US" w:eastAsia="en-US"/>
    </w:rPr>
  </w:style>
  <w:style w:type="paragraph" w:customStyle="1" w:styleId="xl104">
    <w:name w:val="xl104"/>
    <w:basedOn w:val="Normal"/>
    <w:rsid w:val="00A2219B"/>
    <w:pPr>
      <w:pBdr>
        <w:top w:val="single" w:sz="8" w:space="0" w:color="auto"/>
        <w:left w:val="single" w:sz="8" w:space="0" w:color="auto"/>
        <w:right w:val="single" w:sz="4" w:space="0" w:color="auto"/>
      </w:pBdr>
      <w:spacing w:before="100" w:beforeAutospacing="1" w:after="100" w:afterAutospacing="1"/>
      <w:jc w:val="center"/>
    </w:pPr>
    <w:rPr>
      <w:rFonts w:cs="Arial"/>
      <w:b/>
      <w:bCs/>
      <w:sz w:val="20"/>
      <w:szCs w:val="20"/>
      <w:lang w:val="en-US" w:eastAsia="en-US"/>
    </w:rPr>
  </w:style>
  <w:style w:type="paragraph" w:customStyle="1" w:styleId="xl105">
    <w:name w:val="xl105"/>
    <w:basedOn w:val="Normal"/>
    <w:rsid w:val="00A2219B"/>
    <w:pPr>
      <w:pBdr>
        <w:top w:val="single" w:sz="8" w:space="0" w:color="auto"/>
      </w:pBdr>
      <w:spacing w:before="100" w:beforeAutospacing="1" w:after="100" w:afterAutospacing="1"/>
      <w:jc w:val="center"/>
    </w:pPr>
    <w:rPr>
      <w:rFonts w:cs="Arial"/>
      <w:b/>
      <w:bCs/>
      <w:sz w:val="20"/>
      <w:szCs w:val="20"/>
      <w:lang w:val="en-US" w:eastAsia="en-US"/>
    </w:rPr>
  </w:style>
  <w:style w:type="paragraph" w:customStyle="1" w:styleId="xl106">
    <w:name w:val="xl106"/>
    <w:basedOn w:val="Normal"/>
    <w:rsid w:val="00A2219B"/>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pPr>
    <w:rPr>
      <w:rFonts w:ascii="Times New Roman" w:hAnsi="Times New Roman"/>
      <w:b/>
      <w:bCs/>
      <w:sz w:val="20"/>
      <w:szCs w:val="20"/>
      <w:lang w:val="en-US" w:eastAsia="en-US"/>
    </w:rPr>
  </w:style>
  <w:style w:type="paragraph" w:customStyle="1" w:styleId="xl107">
    <w:name w:val="xl107"/>
    <w:basedOn w:val="Normal"/>
    <w:rsid w:val="00A2219B"/>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left"/>
    </w:pPr>
    <w:rPr>
      <w:rFonts w:cs="Arial"/>
      <w:sz w:val="16"/>
      <w:szCs w:val="16"/>
      <w:lang w:val="en-US" w:eastAsia="en-US"/>
    </w:rPr>
  </w:style>
  <w:style w:type="paragraph" w:customStyle="1" w:styleId="xl108">
    <w:name w:val="xl108"/>
    <w:basedOn w:val="Normal"/>
    <w:rsid w:val="00A221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cs="Arial"/>
      <w:sz w:val="16"/>
      <w:szCs w:val="16"/>
      <w:lang w:val="en-US" w:eastAsia="en-US"/>
    </w:rPr>
  </w:style>
  <w:style w:type="paragraph" w:customStyle="1" w:styleId="xl109">
    <w:name w:val="xl109"/>
    <w:basedOn w:val="Normal"/>
    <w:rsid w:val="00A2219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sz w:val="16"/>
      <w:szCs w:val="16"/>
      <w:lang w:val="en-US" w:eastAsia="en-US"/>
    </w:rPr>
  </w:style>
  <w:style w:type="paragraph" w:customStyle="1" w:styleId="xl110">
    <w:name w:val="xl110"/>
    <w:basedOn w:val="Normal"/>
    <w:rsid w:val="00A2219B"/>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left"/>
    </w:pPr>
    <w:rPr>
      <w:rFonts w:cs="Arial"/>
      <w:sz w:val="16"/>
      <w:szCs w:val="16"/>
      <w:lang w:val="en-US" w:eastAsia="en-US"/>
    </w:rPr>
  </w:style>
  <w:style w:type="paragraph" w:customStyle="1" w:styleId="xl111">
    <w:name w:val="xl111"/>
    <w:basedOn w:val="Normal"/>
    <w:rsid w:val="00A2219B"/>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jc w:val="left"/>
    </w:pPr>
    <w:rPr>
      <w:rFonts w:cs="Arial"/>
      <w:sz w:val="16"/>
      <w:szCs w:val="16"/>
      <w:lang w:val="en-US" w:eastAsia="en-US"/>
    </w:rPr>
  </w:style>
  <w:style w:type="paragraph" w:customStyle="1" w:styleId="xl112">
    <w:name w:val="xl112"/>
    <w:basedOn w:val="Normal"/>
    <w:rsid w:val="00A2219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Verdana" w:hAnsi="Verdana"/>
      <w:sz w:val="20"/>
      <w:szCs w:val="20"/>
      <w:lang w:val="en-US" w:eastAsia="en-US"/>
    </w:rPr>
  </w:style>
  <w:style w:type="paragraph" w:customStyle="1" w:styleId="xl113">
    <w:name w:val="xl113"/>
    <w:basedOn w:val="Normal"/>
    <w:rsid w:val="00A2219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cs="Arial"/>
      <w:sz w:val="16"/>
      <w:szCs w:val="16"/>
      <w:lang w:val="en-US" w:eastAsia="en-US"/>
    </w:rPr>
  </w:style>
  <w:style w:type="paragraph" w:customStyle="1" w:styleId="xl114">
    <w:name w:val="xl114"/>
    <w:basedOn w:val="Normal"/>
    <w:rsid w:val="00A2219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cs="Arial"/>
      <w:sz w:val="16"/>
      <w:szCs w:val="16"/>
      <w:lang w:val="en-US" w:eastAsia="en-US"/>
    </w:rPr>
  </w:style>
  <w:style w:type="paragraph" w:customStyle="1" w:styleId="xl115">
    <w:name w:val="xl115"/>
    <w:basedOn w:val="Normal"/>
    <w:rsid w:val="00A2219B"/>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left"/>
    </w:pPr>
    <w:rPr>
      <w:rFonts w:ascii="Times New Roman" w:hAnsi="Times New Roman"/>
      <w:b/>
      <w:bCs/>
      <w:sz w:val="20"/>
      <w:szCs w:val="20"/>
      <w:lang w:val="en-US" w:eastAsia="en-US"/>
    </w:rPr>
  </w:style>
  <w:style w:type="paragraph" w:customStyle="1" w:styleId="xl116">
    <w:name w:val="xl116"/>
    <w:basedOn w:val="Normal"/>
    <w:rsid w:val="00A2219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left"/>
    </w:pPr>
    <w:rPr>
      <w:rFonts w:cs="Arial"/>
      <w:sz w:val="16"/>
      <w:szCs w:val="16"/>
      <w:lang w:val="en-US" w:eastAsia="en-US"/>
    </w:rPr>
  </w:style>
  <w:style w:type="paragraph" w:customStyle="1" w:styleId="xl117">
    <w:name w:val="xl117"/>
    <w:basedOn w:val="Normal"/>
    <w:rsid w:val="00A2219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sz w:val="20"/>
      <w:szCs w:val="20"/>
      <w:lang w:val="en-US" w:eastAsia="en-US"/>
    </w:rPr>
  </w:style>
  <w:style w:type="paragraph" w:customStyle="1" w:styleId="xl118">
    <w:name w:val="xl118"/>
    <w:basedOn w:val="Normal"/>
    <w:rsid w:val="00A2219B"/>
    <w:pPr>
      <w:pBdr>
        <w:top w:val="single" w:sz="4" w:space="0" w:color="000000"/>
        <w:left w:val="single" w:sz="4" w:space="0" w:color="000000"/>
        <w:bottom w:val="single" w:sz="4" w:space="0" w:color="000000"/>
        <w:right w:val="single" w:sz="4" w:space="0" w:color="000000"/>
      </w:pBdr>
      <w:shd w:val="clear" w:color="000000" w:fill="FFCC00"/>
      <w:spacing w:before="100" w:beforeAutospacing="1" w:after="100" w:afterAutospacing="1"/>
      <w:jc w:val="left"/>
    </w:pPr>
    <w:rPr>
      <w:rFonts w:ascii="Times New Roman" w:hAnsi="Times New Roman"/>
      <w:b/>
      <w:bCs/>
      <w:sz w:val="20"/>
      <w:szCs w:val="20"/>
      <w:lang w:val="en-US" w:eastAsia="en-US"/>
    </w:rPr>
  </w:style>
  <w:style w:type="paragraph" w:customStyle="1" w:styleId="xl119">
    <w:name w:val="xl119"/>
    <w:basedOn w:val="Normal"/>
    <w:rsid w:val="00A2219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pPr>
    <w:rPr>
      <w:rFonts w:cs="Arial"/>
      <w:sz w:val="16"/>
      <w:szCs w:val="16"/>
      <w:lang w:val="en-US" w:eastAsia="en-US"/>
    </w:rPr>
  </w:style>
  <w:style w:type="paragraph" w:customStyle="1" w:styleId="xl120">
    <w:name w:val="xl120"/>
    <w:basedOn w:val="Normal"/>
    <w:rsid w:val="00A2219B"/>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jc w:val="left"/>
    </w:pPr>
    <w:rPr>
      <w:rFonts w:ascii="Times New Roman" w:hAnsi="Times New Roman"/>
      <w:b/>
      <w:bCs/>
      <w:sz w:val="20"/>
      <w:szCs w:val="20"/>
      <w:lang w:val="en-US" w:eastAsia="en-US"/>
    </w:rPr>
  </w:style>
  <w:style w:type="paragraph" w:customStyle="1" w:styleId="xl121">
    <w:name w:val="xl121"/>
    <w:basedOn w:val="Normal"/>
    <w:rsid w:val="00A2219B"/>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jc w:val="left"/>
    </w:pPr>
    <w:rPr>
      <w:rFonts w:ascii="Times New Roman" w:hAnsi="Times New Roman"/>
      <w:b/>
      <w:bCs/>
      <w:sz w:val="20"/>
      <w:szCs w:val="20"/>
      <w:lang w:val="en-US" w:eastAsia="en-US"/>
    </w:rPr>
  </w:style>
  <w:style w:type="paragraph" w:customStyle="1" w:styleId="xl122">
    <w:name w:val="xl122"/>
    <w:basedOn w:val="Normal"/>
    <w:rsid w:val="00A2219B"/>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left"/>
    </w:pPr>
    <w:rPr>
      <w:rFonts w:ascii="Times New Roman" w:hAnsi="Times New Roman"/>
      <w:b/>
      <w:bCs/>
      <w:sz w:val="20"/>
      <w:szCs w:val="20"/>
      <w:lang w:val="en-US" w:eastAsia="en-US"/>
    </w:rPr>
  </w:style>
  <w:style w:type="paragraph" w:customStyle="1" w:styleId="xl123">
    <w:name w:val="xl123"/>
    <w:basedOn w:val="Normal"/>
    <w:rsid w:val="00A2219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cs="Arial"/>
      <w:sz w:val="16"/>
      <w:szCs w:val="16"/>
      <w:lang w:val="en-US" w:eastAsia="en-US"/>
    </w:rPr>
  </w:style>
  <w:style w:type="paragraph" w:customStyle="1" w:styleId="xl124">
    <w:name w:val="xl124"/>
    <w:basedOn w:val="Normal"/>
    <w:rsid w:val="00A2219B"/>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125">
    <w:name w:val="xl125"/>
    <w:basedOn w:val="Normal"/>
    <w:rsid w:val="00A2219B"/>
    <w:pPr>
      <w:pBdr>
        <w:right w:val="single" w:sz="4" w:space="0" w:color="000000"/>
      </w:pBdr>
      <w:shd w:val="clear" w:color="000000" w:fill="C5D9F1"/>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126">
    <w:name w:val="xl126"/>
    <w:basedOn w:val="Normal"/>
    <w:rsid w:val="00A2219B"/>
    <w:pPr>
      <w:pBdr>
        <w:left w:val="single" w:sz="4" w:space="0" w:color="000000"/>
      </w:pBdr>
      <w:shd w:val="clear" w:color="000000" w:fill="FFFF00"/>
      <w:spacing w:before="100" w:beforeAutospacing="1" w:after="100" w:afterAutospacing="1"/>
      <w:jc w:val="right"/>
    </w:pPr>
    <w:rPr>
      <w:rFonts w:ascii="Times New Roman" w:hAnsi="Times New Roman"/>
      <w:b/>
      <w:bCs/>
      <w:color w:val="000000"/>
      <w:sz w:val="24"/>
      <w:lang w:val="en-US" w:eastAsia="en-US"/>
    </w:rPr>
  </w:style>
  <w:style w:type="paragraph" w:customStyle="1" w:styleId="xl127">
    <w:name w:val="xl127"/>
    <w:basedOn w:val="Normal"/>
    <w:rsid w:val="00A2219B"/>
    <w:pPr>
      <w:pBdr>
        <w:right w:val="single" w:sz="4" w:space="0" w:color="000000"/>
      </w:pBd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28">
    <w:name w:val="xl128"/>
    <w:basedOn w:val="Normal"/>
    <w:rsid w:val="00A2219B"/>
    <w:pPr>
      <w:pBdr>
        <w:left w:val="single" w:sz="4" w:space="0" w:color="000000"/>
      </w:pBdr>
      <w:shd w:val="clear" w:color="000000" w:fill="FFFF00"/>
      <w:spacing w:before="100" w:beforeAutospacing="1" w:after="100" w:afterAutospacing="1"/>
      <w:jc w:val="right"/>
    </w:pPr>
    <w:rPr>
      <w:rFonts w:ascii="Times New Roman" w:hAnsi="Times New Roman"/>
      <w:sz w:val="20"/>
      <w:szCs w:val="20"/>
      <w:lang w:val="en-US" w:eastAsia="en-US"/>
    </w:rPr>
  </w:style>
  <w:style w:type="paragraph" w:customStyle="1" w:styleId="xl129">
    <w:name w:val="xl129"/>
    <w:basedOn w:val="Normal"/>
    <w:rsid w:val="00A2219B"/>
    <w:pPr>
      <w:pBdr>
        <w:right w:val="single" w:sz="4" w:space="0" w:color="000000"/>
      </w:pBdr>
      <w:shd w:val="clear" w:color="000000" w:fill="FFFF00"/>
      <w:spacing w:before="100" w:beforeAutospacing="1" w:after="100" w:afterAutospacing="1"/>
      <w:jc w:val="left"/>
    </w:pPr>
    <w:rPr>
      <w:rFonts w:ascii="Times New Roman" w:hAnsi="Times New Roman"/>
      <w:sz w:val="20"/>
      <w:szCs w:val="20"/>
      <w:lang w:val="en-US" w:eastAsia="en-US"/>
    </w:rPr>
  </w:style>
  <w:style w:type="paragraph" w:customStyle="1" w:styleId="xl130">
    <w:name w:val="xl130"/>
    <w:basedOn w:val="Normal"/>
    <w:rsid w:val="00A2219B"/>
    <w:pPr>
      <w:pBdr>
        <w:left w:val="single" w:sz="4" w:space="0" w:color="000000"/>
      </w:pBdr>
      <w:shd w:val="clear" w:color="000000" w:fill="CC99FF"/>
      <w:spacing w:before="100" w:beforeAutospacing="1" w:after="100" w:afterAutospacing="1"/>
      <w:jc w:val="right"/>
    </w:pPr>
    <w:rPr>
      <w:rFonts w:ascii="Times New Roman" w:hAnsi="Times New Roman"/>
      <w:b/>
      <w:bCs/>
      <w:color w:val="000000"/>
      <w:sz w:val="26"/>
      <w:szCs w:val="26"/>
      <w:lang w:val="en-US" w:eastAsia="en-US"/>
    </w:rPr>
  </w:style>
  <w:style w:type="paragraph" w:customStyle="1" w:styleId="xl131">
    <w:name w:val="xl131"/>
    <w:basedOn w:val="Normal"/>
    <w:rsid w:val="00A2219B"/>
    <w:pPr>
      <w:pBdr>
        <w:right w:val="single" w:sz="4" w:space="0" w:color="000000"/>
      </w:pBdr>
      <w:shd w:val="clear" w:color="000000" w:fill="CC99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132">
    <w:name w:val="xl132"/>
    <w:basedOn w:val="Normal"/>
    <w:rsid w:val="00A2219B"/>
    <w:pPr>
      <w:pBdr>
        <w:right w:val="single" w:sz="4" w:space="0" w:color="000000"/>
      </w:pBd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33">
    <w:name w:val="xl133"/>
    <w:basedOn w:val="Normal"/>
    <w:rsid w:val="00A2219B"/>
    <w:pPr>
      <w:pBdr>
        <w:left w:val="single" w:sz="4" w:space="0" w:color="000000"/>
        <w:bottom w:val="single" w:sz="4" w:space="0" w:color="000000"/>
      </w:pBdr>
      <w:shd w:val="clear" w:color="000000" w:fill="FFFF00"/>
      <w:spacing w:before="100" w:beforeAutospacing="1" w:after="100" w:afterAutospacing="1"/>
      <w:jc w:val="right"/>
    </w:pPr>
    <w:rPr>
      <w:rFonts w:ascii="Times New Roman" w:hAnsi="Times New Roman"/>
      <w:color w:val="000000"/>
      <w:sz w:val="24"/>
      <w:lang w:val="en-US" w:eastAsia="en-US"/>
    </w:rPr>
  </w:style>
  <w:style w:type="paragraph" w:customStyle="1" w:styleId="xl134">
    <w:name w:val="xl134"/>
    <w:basedOn w:val="Normal"/>
    <w:rsid w:val="00A2219B"/>
    <w:pPr>
      <w:pBdr>
        <w:bottom w:val="single" w:sz="4" w:space="0" w:color="000000"/>
        <w:right w:val="single" w:sz="4" w:space="0" w:color="000000"/>
      </w:pBdr>
      <w:shd w:val="clear" w:color="000000" w:fill="FFFF00"/>
      <w:spacing w:before="100" w:beforeAutospacing="1" w:after="100" w:afterAutospacing="1"/>
      <w:jc w:val="left"/>
    </w:pPr>
    <w:rPr>
      <w:rFonts w:ascii="Times New Roman" w:hAnsi="Times New Roman"/>
      <w:color w:val="000000"/>
      <w:sz w:val="24"/>
      <w:lang w:val="en-US" w:eastAsia="en-US"/>
    </w:rPr>
  </w:style>
  <w:style w:type="paragraph" w:customStyle="1" w:styleId="Text">
    <w:name w:val="Text"/>
    <w:basedOn w:val="Normal"/>
    <w:link w:val="TextCar"/>
    <w:rsid w:val="00A2219B"/>
    <w:pPr>
      <w:widowControl w:val="0"/>
      <w:autoSpaceDE w:val="0"/>
      <w:autoSpaceDN w:val="0"/>
      <w:spacing w:after="0" w:line="252" w:lineRule="auto"/>
      <w:ind w:firstLine="202"/>
    </w:pPr>
    <w:rPr>
      <w:rFonts w:ascii="Times New Roman" w:hAnsi="Times New Roman"/>
      <w:sz w:val="20"/>
      <w:szCs w:val="20"/>
      <w:lang w:val="en-US" w:eastAsia="en-US"/>
    </w:rPr>
  </w:style>
  <w:style w:type="table" w:styleId="Table3Deffects3">
    <w:name w:val="Table 3D effects 3"/>
    <w:basedOn w:val="TableNormal"/>
    <w:rsid w:val="00A2219B"/>
    <w:pPr>
      <w:spacing w:after="120"/>
      <w:jc w:val="both"/>
    </w:pPr>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2219B"/>
    <w:pPr>
      <w:spacing w:after="120"/>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Kappaleenoletuskirjasin1">
    <w:name w:val="Kappaleen oletuskirjasin1"/>
    <w:semiHidden/>
    <w:rsid w:val="00A2219B"/>
  </w:style>
  <w:style w:type="character" w:customStyle="1" w:styleId="Kappaleenoletuskirjasin12">
    <w:name w:val="Kappaleen oletuskirjasin12"/>
    <w:semiHidden/>
    <w:rsid w:val="00A2219B"/>
  </w:style>
  <w:style w:type="character" w:customStyle="1" w:styleId="Kappaleenoletuskirjasin11">
    <w:name w:val="Kappaleen oletuskirjasin11"/>
    <w:semiHidden/>
    <w:rsid w:val="00A2219B"/>
  </w:style>
  <w:style w:type="paragraph" w:customStyle="1" w:styleId="MediumList2-Accent41">
    <w:name w:val="Medium List 2 - Accent 41"/>
    <w:basedOn w:val="Normal"/>
    <w:rsid w:val="00A2219B"/>
    <w:pPr>
      <w:spacing w:before="120"/>
      <w:ind w:left="720"/>
    </w:pPr>
    <w:rPr>
      <w:rFonts w:ascii="Calibri" w:eastAsia="Times New Roman" w:hAnsi="Calibri" w:cs="Calibri"/>
      <w:szCs w:val="22"/>
      <w:lang w:eastAsia="fi-FI"/>
    </w:rPr>
  </w:style>
  <w:style w:type="paragraph" w:customStyle="1" w:styleId="ColorfulShading-Accent31">
    <w:name w:val="Colorful Shading - Accent 31"/>
    <w:basedOn w:val="Normal"/>
    <w:rsid w:val="00A2219B"/>
    <w:pPr>
      <w:spacing w:before="120" w:after="200" w:line="276" w:lineRule="auto"/>
      <w:ind w:left="720"/>
    </w:pPr>
    <w:rPr>
      <w:rFonts w:ascii="Calibri" w:eastAsia="SimSun" w:hAnsi="Calibri" w:cs="Calibri"/>
      <w:szCs w:val="22"/>
      <w:lang w:eastAsia="zh-CN"/>
    </w:rPr>
  </w:style>
  <w:style w:type="table" w:styleId="TableGrid8">
    <w:name w:val="Table Grid 8"/>
    <w:basedOn w:val="TableNormal"/>
    <w:rsid w:val="00A2219B"/>
    <w:pPr>
      <w:spacing w:line="312" w:lineRule="auto"/>
    </w:pPr>
    <w:rPr>
      <w:rFonts w:ascii="Cambria" w:eastAsia="Times New Roman" w:hAnsi="Cambria"/>
      <w:lang w:val="nl-BE" w:eastAsia="nl-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apple-style-span">
    <w:name w:val="apple-style-span"/>
    <w:rsid w:val="00A2219B"/>
  </w:style>
  <w:style w:type="paragraph" w:customStyle="1" w:styleId="NoSpacing1">
    <w:name w:val="No Spacing1"/>
    <w:rsid w:val="00A2219B"/>
    <w:rPr>
      <w:rFonts w:ascii="Times New Roman" w:hAnsi="Times New Roman"/>
      <w:sz w:val="24"/>
      <w:szCs w:val="24"/>
      <w:lang w:val="en-GB" w:eastAsia="en-GB"/>
    </w:rPr>
  </w:style>
  <w:style w:type="character" w:styleId="Emphasis">
    <w:name w:val="Emphasis"/>
    <w:basedOn w:val="DefaultParagraphFont"/>
    <w:rsid w:val="00A2219B"/>
    <w:rPr>
      <w:i/>
    </w:rPr>
  </w:style>
  <w:style w:type="paragraph" w:styleId="List">
    <w:name w:val="List"/>
    <w:basedOn w:val="Normal"/>
    <w:uiPriority w:val="99"/>
    <w:rsid w:val="00A2219B"/>
    <w:pPr>
      <w:spacing w:before="120" w:after="240" w:line="300" w:lineRule="auto"/>
      <w:ind w:left="283" w:hanging="283"/>
    </w:pPr>
    <w:rPr>
      <w:rFonts w:ascii="Calibri" w:hAnsi="Calibri" w:cs="Calibri"/>
      <w:sz w:val="24"/>
      <w:szCs w:val="20"/>
      <w:lang w:val="de-DE" w:eastAsia="fi-FI"/>
    </w:rPr>
  </w:style>
  <w:style w:type="paragraph" w:styleId="List4">
    <w:name w:val="List 4"/>
    <w:basedOn w:val="Normal"/>
    <w:uiPriority w:val="99"/>
    <w:rsid w:val="00A2219B"/>
    <w:pPr>
      <w:spacing w:before="120" w:after="240" w:line="300" w:lineRule="auto"/>
      <w:ind w:left="1132" w:hanging="283"/>
    </w:pPr>
    <w:rPr>
      <w:rFonts w:ascii="Calibri" w:hAnsi="Calibri" w:cs="Calibri"/>
      <w:sz w:val="24"/>
      <w:szCs w:val="20"/>
      <w:lang w:val="de-DE" w:eastAsia="fi-FI"/>
    </w:rPr>
  </w:style>
  <w:style w:type="paragraph" w:styleId="List5">
    <w:name w:val="List 5"/>
    <w:basedOn w:val="Normal"/>
    <w:uiPriority w:val="99"/>
    <w:rsid w:val="00A2219B"/>
    <w:pPr>
      <w:spacing w:before="120" w:after="240" w:line="300" w:lineRule="auto"/>
      <w:ind w:left="1415" w:hanging="283"/>
    </w:pPr>
    <w:rPr>
      <w:rFonts w:ascii="Calibri" w:hAnsi="Calibri" w:cs="Calibri"/>
      <w:sz w:val="24"/>
      <w:szCs w:val="20"/>
      <w:lang w:val="de-DE" w:eastAsia="fi-FI"/>
    </w:rPr>
  </w:style>
  <w:style w:type="paragraph" w:styleId="ListBullet5">
    <w:name w:val="List Bullet 5"/>
    <w:basedOn w:val="Normal"/>
    <w:uiPriority w:val="99"/>
    <w:rsid w:val="00A2219B"/>
    <w:pPr>
      <w:tabs>
        <w:tab w:val="num" w:pos="1492"/>
      </w:tabs>
      <w:spacing w:before="120" w:after="240" w:line="300" w:lineRule="auto"/>
      <w:ind w:left="1492" w:hanging="360"/>
    </w:pPr>
    <w:rPr>
      <w:rFonts w:ascii="Calibri" w:hAnsi="Calibri" w:cs="Calibri"/>
      <w:sz w:val="24"/>
      <w:szCs w:val="20"/>
      <w:lang w:val="de-DE" w:eastAsia="fi-FI"/>
    </w:rPr>
  </w:style>
  <w:style w:type="paragraph" w:styleId="ListContinue2">
    <w:name w:val="List Continue 2"/>
    <w:basedOn w:val="Normal"/>
    <w:uiPriority w:val="99"/>
    <w:rsid w:val="00A2219B"/>
    <w:pPr>
      <w:spacing w:before="120" w:line="300" w:lineRule="auto"/>
      <w:ind w:left="566"/>
    </w:pPr>
    <w:rPr>
      <w:rFonts w:ascii="Calibri" w:hAnsi="Calibri" w:cs="Calibri"/>
      <w:sz w:val="24"/>
      <w:szCs w:val="20"/>
      <w:lang w:val="de-DE" w:eastAsia="fi-FI"/>
    </w:rPr>
  </w:style>
  <w:style w:type="paragraph" w:styleId="ListContinue3">
    <w:name w:val="List Continue 3"/>
    <w:basedOn w:val="Normal"/>
    <w:uiPriority w:val="99"/>
    <w:rsid w:val="00A2219B"/>
    <w:pPr>
      <w:spacing w:before="120" w:line="300" w:lineRule="auto"/>
      <w:ind w:left="849"/>
    </w:pPr>
    <w:rPr>
      <w:rFonts w:ascii="Calibri" w:hAnsi="Calibri" w:cs="Calibri"/>
      <w:sz w:val="24"/>
      <w:szCs w:val="20"/>
      <w:lang w:val="de-DE" w:eastAsia="fi-FI"/>
    </w:rPr>
  </w:style>
  <w:style w:type="paragraph" w:styleId="ListContinue4">
    <w:name w:val="List Continue 4"/>
    <w:basedOn w:val="Normal"/>
    <w:uiPriority w:val="99"/>
    <w:rsid w:val="00A2219B"/>
    <w:pPr>
      <w:spacing w:before="120" w:line="300" w:lineRule="auto"/>
      <w:ind w:left="1132"/>
    </w:pPr>
    <w:rPr>
      <w:rFonts w:ascii="Calibri" w:hAnsi="Calibri" w:cs="Calibri"/>
      <w:sz w:val="24"/>
      <w:szCs w:val="20"/>
      <w:lang w:val="de-DE" w:eastAsia="fi-FI"/>
    </w:rPr>
  </w:style>
  <w:style w:type="paragraph" w:customStyle="1" w:styleId="MediumGrid1-Accent21">
    <w:name w:val="Medium Grid 1 - Accent 21"/>
    <w:basedOn w:val="Normal"/>
    <w:rsid w:val="00A2219B"/>
    <w:pPr>
      <w:spacing w:before="120"/>
      <w:ind w:left="720"/>
    </w:pPr>
    <w:rPr>
      <w:rFonts w:ascii="Cambria" w:eastAsia="Times New Roman" w:hAnsi="Cambria" w:cs="Calibri"/>
      <w:sz w:val="24"/>
      <w:lang w:val="en-US" w:eastAsia="fi-FI"/>
    </w:rPr>
  </w:style>
  <w:style w:type="paragraph" w:styleId="Index9">
    <w:name w:val="index 9"/>
    <w:basedOn w:val="Normal"/>
    <w:next w:val="Normal"/>
    <w:autoRedefine/>
    <w:uiPriority w:val="99"/>
    <w:semiHidden/>
    <w:rsid w:val="00A2219B"/>
    <w:pPr>
      <w:spacing w:after="0"/>
      <w:ind w:left="1800" w:hanging="200"/>
    </w:pPr>
    <w:rPr>
      <w:rFonts w:ascii="Calibri" w:eastAsia="Times New Roman" w:hAnsi="Calibri" w:cs="Calibri"/>
      <w:sz w:val="20"/>
      <w:lang w:eastAsia="fi-FI"/>
    </w:rPr>
  </w:style>
  <w:style w:type="character" w:styleId="Strong">
    <w:name w:val="Strong"/>
    <w:basedOn w:val="DefaultParagraphFont"/>
    <w:rsid w:val="00A2219B"/>
    <w:rPr>
      <w:b/>
    </w:rPr>
  </w:style>
  <w:style w:type="paragraph" w:customStyle="1" w:styleId="Annex2">
    <w:name w:val="Annex2"/>
    <w:basedOn w:val="Heading2"/>
    <w:next w:val="Normal"/>
    <w:link w:val="Annex2Char"/>
    <w:rsid w:val="00FE6CAD"/>
    <w:pPr>
      <w:numPr>
        <w:numId w:val="22"/>
      </w:numPr>
    </w:pPr>
  </w:style>
  <w:style w:type="paragraph" w:customStyle="1" w:styleId="Annex1">
    <w:name w:val="Annex1"/>
    <w:basedOn w:val="Heading1"/>
    <w:next w:val="Normal"/>
    <w:link w:val="Annex1Char"/>
    <w:rsid w:val="004C04CD"/>
    <w:pPr>
      <w:numPr>
        <w:numId w:val="22"/>
      </w:numPr>
      <w:jc w:val="left"/>
    </w:pPr>
    <w:rPr>
      <w:noProof/>
      <w:color w:val="5F497A"/>
    </w:rPr>
  </w:style>
  <w:style w:type="character" w:customStyle="1" w:styleId="AnnexFineSMEChar">
    <w:name w:val="AnnexFineSME Char"/>
    <w:link w:val="AnnexFineSME"/>
    <w:locked/>
    <w:rsid w:val="00705937"/>
    <w:rPr>
      <w:rFonts w:ascii="Arial" w:hAnsi="Arial"/>
      <w:b/>
      <w:color w:val="5F497A"/>
      <w:sz w:val="28"/>
      <w:lang w:val="en-GB" w:eastAsia="en-GB"/>
    </w:rPr>
  </w:style>
  <w:style w:type="character" w:customStyle="1" w:styleId="Annex1Char">
    <w:name w:val="Annex1 Char"/>
    <w:link w:val="Annex1"/>
    <w:locked/>
    <w:rsid w:val="004C04CD"/>
    <w:rPr>
      <w:rFonts w:ascii="Arial" w:hAnsi="Arial" w:cs="Arial"/>
      <w:b/>
      <w:bCs/>
      <w:noProof/>
      <w:color w:val="5F497A"/>
      <w:sz w:val="40"/>
      <w:szCs w:val="28"/>
      <w:lang w:val="en-GB" w:eastAsia="en-GB"/>
    </w:rPr>
  </w:style>
  <w:style w:type="paragraph" w:customStyle="1" w:styleId="Annex3">
    <w:name w:val="Annex3"/>
    <w:basedOn w:val="Heading3"/>
    <w:next w:val="Normal"/>
    <w:link w:val="Annex3Char"/>
    <w:rsid w:val="004C55CF"/>
    <w:pPr>
      <w:ind w:left="360" w:hanging="360"/>
    </w:pPr>
    <w:rPr>
      <w:lang w:val="en-IE"/>
    </w:rPr>
  </w:style>
  <w:style w:type="paragraph" w:customStyle="1" w:styleId="Annex4">
    <w:name w:val="Annex4"/>
    <w:basedOn w:val="Heading4"/>
    <w:next w:val="Normal"/>
    <w:rsid w:val="00145CDF"/>
    <w:pPr>
      <w:numPr>
        <w:numId w:val="22"/>
      </w:numPr>
    </w:pPr>
  </w:style>
  <w:style w:type="character" w:customStyle="1" w:styleId="Annex2Char">
    <w:name w:val="Annex2 Char"/>
    <w:link w:val="Annex2"/>
    <w:locked/>
    <w:rsid w:val="00FE6CAD"/>
    <w:rPr>
      <w:rFonts w:ascii="Arial" w:hAnsi="Arial" w:cs="Arial"/>
      <w:b/>
      <w:bCs/>
      <w:sz w:val="32"/>
      <w:szCs w:val="26"/>
      <w:lang w:val="en-GB" w:eastAsia="en-GB"/>
    </w:rPr>
  </w:style>
  <w:style w:type="character" w:customStyle="1" w:styleId="Annex3Char">
    <w:name w:val="Annex3 Char"/>
    <w:link w:val="Annex3"/>
    <w:locked/>
    <w:rsid w:val="004C55CF"/>
    <w:rPr>
      <w:rFonts w:ascii="Arial" w:hAnsi="Arial" w:cs="Arial"/>
      <w:b/>
      <w:bCs/>
      <w:sz w:val="28"/>
      <w:szCs w:val="24"/>
      <w:lang w:val="en-IE" w:eastAsia="en-GB"/>
    </w:rPr>
  </w:style>
  <w:style w:type="paragraph" w:customStyle="1" w:styleId="Annex6">
    <w:name w:val="Annex6"/>
    <w:basedOn w:val="Heading6"/>
    <w:next w:val="Normal"/>
    <w:link w:val="Annex6Char"/>
    <w:rsid w:val="00145CDF"/>
  </w:style>
  <w:style w:type="table" w:customStyle="1" w:styleId="Tabellenraster1">
    <w:name w:val="Tabellenraster1"/>
    <w:rsid w:val="004770A7"/>
    <w:pPr>
      <w:jc w:val="center"/>
    </w:pPr>
    <w:rPr>
      <w:rFonts w:ascii="Arial" w:hAnsi="Arial"/>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val="0"/>
        <w:color w:val="000000"/>
        <w:sz w:val="22"/>
      </w:rPr>
      <w:tblPr/>
      <w:trPr>
        <w:cantSplit/>
        <w:tblHeader/>
      </w:trPr>
      <w:tcPr>
        <w:shd w:val="clear" w:color="auto" w:fill="E0E0E0"/>
      </w:tcPr>
    </w:tblStylePr>
  </w:style>
  <w:style w:type="table" w:customStyle="1" w:styleId="Tabellenraster2">
    <w:name w:val="Tabellenraster2"/>
    <w:rsid w:val="00DB303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sk Body Char"/>
    <w:uiPriority w:val="34"/>
    <w:rsid w:val="000A2749"/>
    <w:rPr>
      <w:rFonts w:ascii="Arial" w:hAnsi="Arial"/>
      <w:sz w:val="24"/>
      <w:lang w:val="en-GB" w:eastAsia="en-GB"/>
    </w:rPr>
  </w:style>
  <w:style w:type="paragraph" w:customStyle="1" w:styleId="listparagraph">
    <w:name w:val="listparagraph"/>
    <w:basedOn w:val="Normal"/>
    <w:rsid w:val="001C1AA7"/>
    <w:pPr>
      <w:spacing w:before="100" w:beforeAutospacing="1" w:after="100" w:afterAutospacing="1"/>
      <w:jc w:val="left"/>
    </w:pPr>
    <w:rPr>
      <w:rFonts w:ascii="Times New Roman" w:eastAsia="Times New Roman" w:hAnsi="Times New Roman"/>
      <w:sz w:val="24"/>
      <w:lang w:val="de-DE" w:eastAsia="de-DE"/>
    </w:rPr>
  </w:style>
  <w:style w:type="paragraph" w:styleId="CommentSubject">
    <w:name w:val="annotation subject"/>
    <w:basedOn w:val="CommentText"/>
    <w:next w:val="CommentText"/>
    <w:link w:val="CommentSubjectChar"/>
    <w:uiPriority w:val="99"/>
    <w:semiHidden/>
    <w:rsid w:val="00457B33"/>
    <w:rPr>
      <w:rFonts w:ascii="Arial" w:hAnsi="Arial"/>
      <w:b/>
      <w:bCs/>
      <w:sz w:val="20"/>
      <w:szCs w:val="20"/>
    </w:rPr>
  </w:style>
  <w:style w:type="character" w:customStyle="1" w:styleId="CommentSubjectChar">
    <w:name w:val="Comment Subject Char"/>
    <w:link w:val="CommentSubject"/>
    <w:uiPriority w:val="99"/>
    <w:semiHidden/>
    <w:locked/>
    <w:rsid w:val="00457B33"/>
    <w:rPr>
      <w:rFonts w:ascii="Arial" w:hAnsi="Arial"/>
      <w:b/>
      <w:sz w:val="24"/>
      <w:lang w:val="en-GB" w:eastAsia="en-GB"/>
    </w:rPr>
  </w:style>
  <w:style w:type="table" w:customStyle="1" w:styleId="1">
    <w:name w:val="Ανοιχτόχρωμη λίστα1"/>
    <w:rsid w:val="002C772A"/>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99"/>
    <w:rsid w:val="00517C13"/>
    <w:pPr>
      <w:jc w:val="left"/>
    </w:pPr>
  </w:style>
  <w:style w:type="character" w:customStyle="1" w:styleId="BodyTextChar">
    <w:name w:val="Body Text Char"/>
    <w:link w:val="BodyText"/>
    <w:uiPriority w:val="99"/>
    <w:locked/>
    <w:rsid w:val="00517C13"/>
    <w:rPr>
      <w:rFonts w:ascii="Arial" w:hAnsi="Arial"/>
      <w:sz w:val="24"/>
      <w:lang w:val="en-GB" w:eastAsia="en-GB"/>
    </w:rPr>
  </w:style>
  <w:style w:type="paragraph" w:customStyle="1" w:styleId="NumMS">
    <w:name w:val="NumMS"/>
    <w:basedOn w:val="Table"/>
    <w:next w:val="Normal"/>
    <w:rsid w:val="008641F5"/>
    <w:pPr>
      <w:numPr>
        <w:numId w:val="23"/>
      </w:numPr>
    </w:pPr>
  </w:style>
  <w:style w:type="paragraph" w:customStyle="1" w:styleId="Default">
    <w:name w:val="Default"/>
    <w:link w:val="DefaultChar"/>
    <w:rsid w:val="00DD0B20"/>
    <w:pPr>
      <w:autoSpaceDE w:val="0"/>
      <w:autoSpaceDN w:val="0"/>
      <w:adjustRightInd w:val="0"/>
    </w:pPr>
    <w:rPr>
      <w:rFonts w:ascii="Arial" w:eastAsia="Times New Roman" w:hAnsi="Arial" w:cs="Arial"/>
      <w:color w:val="000000"/>
      <w:sz w:val="24"/>
      <w:szCs w:val="24"/>
      <w:lang w:eastAsia="en-US"/>
    </w:rPr>
  </w:style>
  <w:style w:type="table" w:customStyle="1" w:styleId="Tabellenraster11">
    <w:name w:val="Tabellenraster11"/>
    <w:rsid w:val="0072002B"/>
    <w:pPr>
      <w:jc w:val="center"/>
    </w:pPr>
    <w:rPr>
      <w:rFonts w:ascii="Arial" w:hAnsi="Arial"/>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val="0"/>
        <w:color w:val="000000"/>
        <w:sz w:val="22"/>
      </w:rPr>
      <w:tblPr/>
      <w:trPr>
        <w:cantSplit/>
        <w:tblHeader/>
      </w:trPr>
      <w:tcPr>
        <w:shd w:val="clear" w:color="auto" w:fill="E0E0E0"/>
      </w:tcPr>
    </w:tblStylePr>
  </w:style>
  <w:style w:type="character" w:customStyle="1" w:styleId="DefaultChar">
    <w:name w:val="Default Char"/>
    <w:link w:val="Default"/>
    <w:uiPriority w:val="99"/>
    <w:locked/>
    <w:rsid w:val="00383C87"/>
    <w:rPr>
      <w:rFonts w:ascii="Arial" w:hAnsi="Arial"/>
      <w:color w:val="000000"/>
      <w:sz w:val="24"/>
      <w:lang w:val="it-IT" w:eastAsia="en-US"/>
    </w:rPr>
  </w:style>
  <w:style w:type="character" w:customStyle="1" w:styleId="Annex6Char">
    <w:name w:val="Annex6 Char"/>
    <w:link w:val="Annex6"/>
    <w:locked/>
    <w:rsid w:val="00490FAF"/>
    <w:rPr>
      <w:rFonts w:ascii="Arial" w:hAnsi="Arial"/>
      <w:b/>
      <w:bCs/>
      <w:sz w:val="22"/>
      <w:szCs w:val="22"/>
      <w:lang w:val="en-GB" w:eastAsia="en-GB"/>
    </w:rPr>
  </w:style>
  <w:style w:type="table" w:customStyle="1" w:styleId="TableGrid1">
    <w:name w:val="Table Grid1"/>
    <w:rsid w:val="00EF7F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rsid w:val="00FE3D5C"/>
  </w:style>
  <w:style w:type="paragraph" w:customStyle="1" w:styleId="Normal1">
    <w:name w:val="Normal1"/>
    <w:rsid w:val="00F7097A"/>
    <w:pPr>
      <w:spacing w:line="276" w:lineRule="auto"/>
    </w:pPr>
    <w:rPr>
      <w:rFonts w:ascii="Arial" w:eastAsia="Times New Roman" w:hAnsi="Arial" w:cs="Arial"/>
      <w:color w:val="000000"/>
      <w:sz w:val="22"/>
      <w:lang w:val="en-US" w:eastAsia="en-US"/>
    </w:rPr>
  </w:style>
  <w:style w:type="character" w:customStyle="1" w:styleId="ListenabsatzZchn">
    <w:name w:val="Listenabsatz Zchn"/>
    <w:aliases w:val="Task Body Zchn"/>
    <w:locked/>
    <w:rsid w:val="00CD7820"/>
    <w:rPr>
      <w:rFonts w:ascii="Arial" w:hAnsi="Arial"/>
    </w:rPr>
  </w:style>
  <w:style w:type="paragraph" w:customStyle="1" w:styleId="H2">
    <w:name w:val="H 2"/>
    <w:basedOn w:val="Heading2"/>
    <w:next w:val="Normal"/>
    <w:link w:val="H2Char"/>
    <w:rsid w:val="00B64399"/>
    <w:pPr>
      <w:numPr>
        <w:ilvl w:val="0"/>
        <w:numId w:val="0"/>
      </w:numPr>
      <w:ind w:left="1218" w:hanging="792"/>
    </w:pPr>
    <w:rPr>
      <w:color w:val="002060"/>
    </w:rPr>
  </w:style>
  <w:style w:type="character" w:customStyle="1" w:styleId="H2Char">
    <w:name w:val="H 2 Char"/>
    <w:link w:val="H2"/>
    <w:locked/>
    <w:rsid w:val="00B64399"/>
    <w:rPr>
      <w:rFonts w:ascii="Arial" w:hAnsi="Arial"/>
      <w:b/>
      <w:color w:val="002060"/>
      <w:sz w:val="26"/>
      <w:lang w:val="en-GB" w:eastAsia="en-GB"/>
    </w:rPr>
  </w:style>
  <w:style w:type="character" w:customStyle="1" w:styleId="hps">
    <w:name w:val="hps"/>
    <w:basedOn w:val="DefaultParagraphFont"/>
    <w:rsid w:val="000D0C64"/>
    <w:rPr>
      <w:rFonts w:cs="Times New Roman"/>
    </w:rPr>
  </w:style>
  <w:style w:type="table" w:customStyle="1" w:styleId="ColorfulGrid-Accent51">
    <w:name w:val="Colorful Grid - Accent 51"/>
    <w:rsid w:val="00C81CDA"/>
    <w:rPr>
      <w:rFonts w:eastAsia="Times New Roman"/>
      <w:color w:val="000000"/>
      <w:lang w:val="en-GB" w:eastAsia="en-GB"/>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EndnoteText">
    <w:name w:val="endnote text"/>
    <w:basedOn w:val="Normal"/>
    <w:link w:val="EndnoteTextChar"/>
    <w:uiPriority w:val="99"/>
    <w:semiHidden/>
    <w:rsid w:val="00B7534A"/>
    <w:pPr>
      <w:spacing w:after="0"/>
    </w:pPr>
    <w:rPr>
      <w:sz w:val="20"/>
      <w:szCs w:val="20"/>
    </w:rPr>
  </w:style>
  <w:style w:type="character" w:customStyle="1" w:styleId="EndnoteTextChar">
    <w:name w:val="Endnote Text Char"/>
    <w:link w:val="EndnoteText"/>
    <w:uiPriority w:val="99"/>
    <w:semiHidden/>
    <w:locked/>
    <w:rsid w:val="00B7534A"/>
    <w:rPr>
      <w:rFonts w:ascii="Arial" w:hAnsi="Arial"/>
      <w:lang w:val="en-GB" w:eastAsia="en-GB"/>
    </w:rPr>
  </w:style>
  <w:style w:type="character" w:styleId="EndnoteReference">
    <w:name w:val="endnote reference"/>
    <w:basedOn w:val="DefaultParagraphFont"/>
    <w:uiPriority w:val="99"/>
    <w:semiHidden/>
    <w:rsid w:val="00B7534A"/>
    <w:rPr>
      <w:vertAlign w:val="superscript"/>
    </w:rPr>
  </w:style>
  <w:style w:type="table" w:customStyle="1" w:styleId="TableGrid2">
    <w:name w:val="Table Grid2"/>
    <w:rsid w:val="00462F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rsid w:val="0082363E"/>
    <w:pPr>
      <w:jc w:val="center"/>
    </w:pPr>
    <w:rPr>
      <w:rFonts w:ascii="Arial" w:hAnsi="Arial"/>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val="0"/>
        <w:color w:val="000000"/>
        <w:sz w:val="22"/>
      </w:rPr>
      <w:tblPr/>
      <w:trPr>
        <w:cantSplit/>
        <w:tblHeader/>
      </w:trPr>
      <w:tcPr>
        <w:shd w:val="clear" w:color="auto" w:fill="E0E0E0"/>
      </w:tcPr>
    </w:tblStylePr>
  </w:style>
  <w:style w:type="numbering" w:styleId="111111">
    <w:name w:val="Outline List 2"/>
    <w:basedOn w:val="NoList"/>
    <w:rsid w:val="00764DC6"/>
    <w:pPr>
      <w:numPr>
        <w:numId w:val="7"/>
      </w:numPr>
    </w:pPr>
  </w:style>
  <w:style w:type="numbering" w:customStyle="1" w:styleId="StyleBulletedCourierNewLeft03Hanging031">
    <w:name w:val="Style Bulleted Courier New Left:  0.3&quot; Hanging:  0.3&quot;1"/>
    <w:rsid w:val="00764DC6"/>
    <w:pPr>
      <w:numPr>
        <w:numId w:val="6"/>
      </w:numPr>
    </w:pPr>
  </w:style>
  <w:style w:type="numbering" w:customStyle="1" w:styleId="Style26">
    <w:name w:val="Style26"/>
    <w:rsid w:val="00764DC6"/>
    <w:pPr>
      <w:numPr>
        <w:numId w:val="10"/>
      </w:numPr>
    </w:pPr>
  </w:style>
  <w:style w:type="numbering" w:customStyle="1" w:styleId="2ndlevelbullet1">
    <w:name w:val="2nd level bullet1"/>
    <w:rsid w:val="00764DC6"/>
    <w:pPr>
      <w:numPr>
        <w:numId w:val="11"/>
      </w:numPr>
    </w:pPr>
  </w:style>
  <w:style w:type="numbering" w:customStyle="1" w:styleId="1111111">
    <w:name w:val="1 / 1.1 / 1.1.11"/>
    <w:rsid w:val="00764DC6"/>
    <w:pPr>
      <w:numPr>
        <w:numId w:val="12"/>
      </w:numPr>
    </w:pPr>
  </w:style>
  <w:style w:type="numbering" w:customStyle="1" w:styleId="StyleBulletedCourierNewLeft03Hanging0311">
    <w:name w:val="Style Bulleted Courier New Left:  0.3&quot; Hanging:  0.3&quot;11"/>
    <w:rsid w:val="00764DC6"/>
    <w:pPr>
      <w:numPr>
        <w:numId w:val="13"/>
      </w:numPr>
    </w:pPr>
  </w:style>
  <w:style w:type="numbering" w:customStyle="1" w:styleId="Headings1">
    <w:name w:val="Headings 1"/>
    <w:rsid w:val="00764DC6"/>
    <w:pPr>
      <w:numPr>
        <w:numId w:val="3"/>
      </w:numPr>
    </w:pPr>
  </w:style>
  <w:style w:type="numbering" w:customStyle="1" w:styleId="Style11">
    <w:name w:val="Style11"/>
    <w:rsid w:val="00764DC6"/>
    <w:pPr>
      <w:numPr>
        <w:numId w:val="14"/>
      </w:numPr>
    </w:pPr>
  </w:style>
  <w:style w:type="numbering" w:customStyle="1" w:styleId="Headings11">
    <w:name w:val="Headings 11"/>
    <w:rsid w:val="00764DC6"/>
    <w:pPr>
      <w:numPr>
        <w:numId w:val="15"/>
      </w:numPr>
    </w:pPr>
  </w:style>
  <w:style w:type="numbering" w:customStyle="1" w:styleId="Style251">
    <w:name w:val="Style251"/>
    <w:rsid w:val="00764DC6"/>
    <w:pPr>
      <w:numPr>
        <w:numId w:val="16"/>
      </w:numPr>
    </w:pPr>
  </w:style>
  <w:style w:type="numbering" w:customStyle="1" w:styleId="Annex">
    <w:name w:val="Annex"/>
    <w:rsid w:val="00764DC6"/>
    <w:pPr>
      <w:numPr>
        <w:numId w:val="17"/>
      </w:numPr>
    </w:pPr>
  </w:style>
  <w:style w:type="numbering" w:customStyle="1" w:styleId="Style3">
    <w:name w:val="Style3"/>
    <w:rsid w:val="00764DC6"/>
    <w:pPr>
      <w:numPr>
        <w:numId w:val="18"/>
      </w:numPr>
    </w:pPr>
  </w:style>
  <w:style w:type="numbering" w:customStyle="1" w:styleId="Style31">
    <w:name w:val="Style31"/>
    <w:rsid w:val="00764DC6"/>
    <w:pPr>
      <w:numPr>
        <w:numId w:val="19"/>
      </w:numPr>
    </w:pPr>
  </w:style>
  <w:style w:type="numbering" w:customStyle="1" w:styleId="StyleBulletedCourierNewLeft03Hanging032">
    <w:name w:val="Style Bulleted Courier New Left:  0.3&quot; Hanging:  0.3&quot;2"/>
    <w:rsid w:val="00764DC6"/>
    <w:pPr>
      <w:numPr>
        <w:numId w:val="20"/>
      </w:numPr>
    </w:pPr>
  </w:style>
  <w:style w:type="numbering" w:customStyle="1" w:styleId="Style2">
    <w:name w:val="Style2"/>
    <w:rsid w:val="00764DC6"/>
    <w:pPr>
      <w:numPr>
        <w:numId w:val="4"/>
      </w:numPr>
    </w:pPr>
  </w:style>
  <w:style w:type="numbering" w:customStyle="1" w:styleId="2ndlevelbullet">
    <w:name w:val="2nd level bullet"/>
    <w:rsid w:val="00764DC6"/>
    <w:pPr>
      <w:numPr>
        <w:numId w:val="5"/>
      </w:numPr>
    </w:pPr>
  </w:style>
  <w:style w:type="numbering" w:customStyle="1" w:styleId="Headings10">
    <w:name w:val="Headings1"/>
    <w:rsid w:val="00764DC6"/>
    <w:pPr>
      <w:numPr>
        <w:numId w:val="2"/>
      </w:numPr>
    </w:pPr>
  </w:style>
  <w:style w:type="numbering" w:customStyle="1" w:styleId="Style241">
    <w:name w:val="Style241"/>
    <w:rsid w:val="00764DC6"/>
    <w:pPr>
      <w:numPr>
        <w:numId w:val="1"/>
      </w:numPr>
    </w:pPr>
  </w:style>
  <w:style w:type="paragraph" w:customStyle="1" w:styleId="msonormalcxspmiddle">
    <w:name w:val="msonormalcxspmiddle"/>
    <w:basedOn w:val="Normal"/>
    <w:rsid w:val="00E8652E"/>
    <w:pPr>
      <w:spacing w:before="100" w:beforeAutospacing="1" w:after="100" w:afterAutospacing="1"/>
      <w:jc w:val="left"/>
    </w:pPr>
    <w:rPr>
      <w:rFonts w:ascii="Times New Roman" w:eastAsia="Times New Roman" w:hAnsi="Times New Roman"/>
      <w:sz w:val="24"/>
      <w:lang w:val="it-IT" w:eastAsia="it-IT"/>
    </w:rPr>
  </w:style>
  <w:style w:type="paragraph" w:styleId="ListParagraph0">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2"/>
    <w:uiPriority w:val="34"/>
    <w:qFormat/>
    <w:rsid w:val="00EC4262"/>
    <w:pPr>
      <w:spacing w:after="0"/>
      <w:ind w:left="789" w:hanging="360"/>
      <w:contextualSpacing/>
    </w:pPr>
    <w:rPr>
      <w:szCs w:val="22"/>
      <w:lang w:val="en-US" w:eastAsia="en-US"/>
    </w:rPr>
  </w:style>
  <w:style w:type="paragraph" w:customStyle="1" w:styleId="Text2">
    <w:name w:val="Text 2"/>
    <w:basedOn w:val="Normal"/>
    <w:uiPriority w:val="99"/>
    <w:rsid w:val="003E5458"/>
    <w:pPr>
      <w:tabs>
        <w:tab w:val="left" w:pos="2160"/>
      </w:tabs>
      <w:spacing w:after="0"/>
      <w:ind w:left="1077"/>
    </w:pPr>
    <w:rPr>
      <w:rFonts w:ascii="Times New Roman" w:eastAsia="Times New Roman" w:hAnsi="Times New Roman"/>
      <w:szCs w:val="20"/>
      <w:lang w:eastAsia="en-US"/>
    </w:rPr>
  </w:style>
  <w:style w:type="paragraph" w:customStyle="1" w:styleId="Text3">
    <w:name w:val="Text 3"/>
    <w:basedOn w:val="Normal"/>
    <w:uiPriority w:val="99"/>
    <w:rsid w:val="003E5458"/>
    <w:pPr>
      <w:tabs>
        <w:tab w:val="left" w:pos="2302"/>
      </w:tabs>
      <w:spacing w:after="0"/>
      <w:ind w:left="1916"/>
    </w:pPr>
    <w:rPr>
      <w:rFonts w:ascii="Times New Roman" w:eastAsia="Times New Roman" w:hAnsi="Times New Roman"/>
      <w:szCs w:val="20"/>
      <w:lang w:eastAsia="en-US"/>
    </w:rPr>
  </w:style>
  <w:style w:type="paragraph" w:customStyle="1" w:styleId="Text4">
    <w:name w:val="Text 4"/>
    <w:basedOn w:val="Normal"/>
    <w:uiPriority w:val="99"/>
    <w:rsid w:val="003E5458"/>
    <w:pPr>
      <w:spacing w:after="0"/>
      <w:ind w:left="2880"/>
    </w:pPr>
    <w:rPr>
      <w:rFonts w:ascii="Times New Roman" w:eastAsia="Times New Roman" w:hAnsi="Times New Roman"/>
      <w:szCs w:val="20"/>
      <w:lang w:eastAsia="en-US"/>
    </w:rPr>
  </w:style>
  <w:style w:type="paragraph" w:customStyle="1" w:styleId="Address">
    <w:name w:val="Address"/>
    <w:basedOn w:val="Normal"/>
    <w:uiPriority w:val="99"/>
    <w:rsid w:val="003E5458"/>
    <w:pPr>
      <w:spacing w:after="0"/>
      <w:jc w:val="left"/>
    </w:pPr>
    <w:rPr>
      <w:rFonts w:ascii="Times New Roman" w:eastAsia="Times New Roman" w:hAnsi="Times New Roman"/>
      <w:szCs w:val="20"/>
      <w:lang w:eastAsia="en-US"/>
    </w:rPr>
  </w:style>
  <w:style w:type="paragraph" w:customStyle="1" w:styleId="AddressTL">
    <w:name w:val="AddressTL"/>
    <w:basedOn w:val="Normal"/>
    <w:next w:val="Normal"/>
    <w:uiPriority w:val="99"/>
    <w:rsid w:val="003E5458"/>
    <w:pPr>
      <w:spacing w:after="720"/>
      <w:jc w:val="left"/>
    </w:pPr>
    <w:rPr>
      <w:rFonts w:ascii="Times New Roman" w:eastAsia="Times New Roman" w:hAnsi="Times New Roman"/>
      <w:szCs w:val="20"/>
      <w:lang w:eastAsia="en-US"/>
    </w:rPr>
  </w:style>
  <w:style w:type="paragraph" w:customStyle="1" w:styleId="AddressTR">
    <w:name w:val="AddressTR"/>
    <w:basedOn w:val="Normal"/>
    <w:next w:val="Normal"/>
    <w:uiPriority w:val="99"/>
    <w:rsid w:val="003E5458"/>
    <w:pPr>
      <w:spacing w:after="720"/>
      <w:ind w:left="5103"/>
      <w:jc w:val="left"/>
    </w:pPr>
    <w:rPr>
      <w:rFonts w:ascii="Times New Roman" w:eastAsia="Times New Roman" w:hAnsi="Times New Roman"/>
      <w:szCs w:val="20"/>
      <w:lang w:eastAsia="en-US"/>
    </w:rPr>
  </w:style>
  <w:style w:type="paragraph" w:styleId="BlockText">
    <w:name w:val="Block Text"/>
    <w:basedOn w:val="Normal"/>
    <w:uiPriority w:val="99"/>
    <w:rsid w:val="003E5458"/>
    <w:pPr>
      <w:spacing w:after="0"/>
      <w:ind w:left="1440" w:right="1440"/>
    </w:pPr>
    <w:rPr>
      <w:rFonts w:ascii="Times New Roman" w:eastAsia="Times New Roman" w:hAnsi="Times New Roman"/>
      <w:szCs w:val="20"/>
      <w:lang w:eastAsia="en-US"/>
    </w:rPr>
  </w:style>
  <w:style w:type="paragraph" w:styleId="BodyText2">
    <w:name w:val="Body Text 2"/>
    <w:basedOn w:val="Normal"/>
    <w:link w:val="BodyText2Char"/>
    <w:uiPriority w:val="99"/>
    <w:rsid w:val="003E5458"/>
    <w:pPr>
      <w:spacing w:after="0" w:line="480" w:lineRule="auto"/>
    </w:pPr>
    <w:rPr>
      <w:rFonts w:ascii="Times New Roman" w:eastAsia="Times New Roman" w:hAnsi="Times New Roman"/>
      <w:szCs w:val="20"/>
      <w:lang w:eastAsia="en-US"/>
    </w:rPr>
  </w:style>
  <w:style w:type="character" w:customStyle="1" w:styleId="BodyText2Char">
    <w:name w:val="Body Text 2 Char"/>
    <w:basedOn w:val="DefaultParagraphFont"/>
    <w:link w:val="BodyText2"/>
    <w:uiPriority w:val="99"/>
    <w:rsid w:val="003E5458"/>
    <w:rPr>
      <w:rFonts w:ascii="Times New Roman" w:eastAsia="Times New Roman" w:hAnsi="Times New Roman"/>
      <w:sz w:val="22"/>
      <w:lang w:val="en-GB" w:eastAsia="en-US"/>
    </w:rPr>
  </w:style>
  <w:style w:type="paragraph" w:styleId="BodyText3">
    <w:name w:val="Body Text 3"/>
    <w:basedOn w:val="Normal"/>
    <w:link w:val="BodyText3Char"/>
    <w:uiPriority w:val="99"/>
    <w:rsid w:val="003E5458"/>
    <w:pPr>
      <w:spacing w:after="0"/>
    </w:pPr>
    <w:rPr>
      <w:rFonts w:ascii="Times New Roman" w:eastAsia="Times New Roman" w:hAnsi="Times New Roman"/>
      <w:sz w:val="16"/>
      <w:szCs w:val="20"/>
      <w:lang w:eastAsia="en-US"/>
    </w:rPr>
  </w:style>
  <w:style w:type="character" w:customStyle="1" w:styleId="BodyText3Char">
    <w:name w:val="Body Text 3 Char"/>
    <w:basedOn w:val="DefaultParagraphFont"/>
    <w:link w:val="BodyText3"/>
    <w:uiPriority w:val="99"/>
    <w:rsid w:val="003E5458"/>
    <w:rPr>
      <w:rFonts w:ascii="Times New Roman" w:eastAsia="Times New Roman" w:hAnsi="Times New Roman"/>
      <w:sz w:val="16"/>
      <w:lang w:val="en-GB" w:eastAsia="en-US"/>
    </w:rPr>
  </w:style>
  <w:style w:type="paragraph" w:styleId="BodyTextFirstIndent">
    <w:name w:val="Body Text First Indent"/>
    <w:basedOn w:val="BodyText"/>
    <w:link w:val="BodyTextFirstIndentChar"/>
    <w:uiPriority w:val="99"/>
    <w:rsid w:val="003E5458"/>
    <w:pPr>
      <w:ind w:firstLine="210"/>
      <w:jc w:val="both"/>
    </w:pPr>
    <w:rPr>
      <w:rFonts w:ascii="Times New Roman" w:eastAsia="Times New Roman" w:hAnsi="Times New Roman"/>
      <w:szCs w:val="20"/>
      <w:lang w:eastAsia="en-US"/>
    </w:rPr>
  </w:style>
  <w:style w:type="character" w:customStyle="1" w:styleId="BodyTextFirstIndentChar">
    <w:name w:val="Body Text First Indent Char"/>
    <w:basedOn w:val="BodyTextChar"/>
    <w:link w:val="BodyTextFirstIndent"/>
    <w:uiPriority w:val="99"/>
    <w:rsid w:val="003E5458"/>
    <w:rPr>
      <w:rFonts w:ascii="Times New Roman" w:eastAsia="Times New Roman" w:hAnsi="Times New Roman"/>
      <w:sz w:val="22"/>
      <w:lang w:val="en-GB" w:eastAsia="en-US"/>
    </w:rPr>
  </w:style>
  <w:style w:type="paragraph" w:styleId="BodyTextIndent">
    <w:name w:val="Body Text Indent"/>
    <w:basedOn w:val="Normal"/>
    <w:link w:val="BodyTextIndentChar"/>
    <w:uiPriority w:val="99"/>
    <w:rsid w:val="003E5458"/>
    <w:pPr>
      <w:spacing w:after="0"/>
      <w:ind w:left="283"/>
    </w:pPr>
    <w:rPr>
      <w:rFonts w:ascii="Times New Roman" w:eastAsia="Times New Roman" w:hAnsi="Times New Roman"/>
      <w:szCs w:val="20"/>
      <w:lang w:eastAsia="en-US"/>
    </w:rPr>
  </w:style>
  <w:style w:type="character" w:customStyle="1" w:styleId="BodyTextIndentChar">
    <w:name w:val="Body Text Indent Char"/>
    <w:basedOn w:val="DefaultParagraphFont"/>
    <w:link w:val="BodyTextIndent"/>
    <w:uiPriority w:val="99"/>
    <w:rsid w:val="003E5458"/>
    <w:rPr>
      <w:rFonts w:ascii="Times New Roman" w:eastAsia="Times New Roman" w:hAnsi="Times New Roman"/>
      <w:sz w:val="22"/>
      <w:lang w:val="en-GB" w:eastAsia="en-US"/>
    </w:rPr>
  </w:style>
  <w:style w:type="paragraph" w:styleId="BodyTextFirstIndent2">
    <w:name w:val="Body Text First Indent 2"/>
    <w:basedOn w:val="BodyTextIndent"/>
    <w:link w:val="BodyTextFirstIndent2Char"/>
    <w:uiPriority w:val="99"/>
    <w:rsid w:val="003E5458"/>
    <w:pPr>
      <w:ind w:firstLine="210"/>
    </w:pPr>
  </w:style>
  <w:style w:type="character" w:customStyle="1" w:styleId="BodyTextFirstIndent2Char">
    <w:name w:val="Body Text First Indent 2 Char"/>
    <w:basedOn w:val="BodyTextIndentChar"/>
    <w:link w:val="BodyTextFirstIndent2"/>
    <w:uiPriority w:val="99"/>
    <w:rsid w:val="003E5458"/>
    <w:rPr>
      <w:rFonts w:ascii="Times New Roman" w:eastAsia="Times New Roman" w:hAnsi="Times New Roman"/>
      <w:sz w:val="22"/>
      <w:lang w:val="en-GB" w:eastAsia="en-US"/>
    </w:rPr>
  </w:style>
  <w:style w:type="paragraph" w:styleId="BodyTextIndent2">
    <w:name w:val="Body Text Indent 2"/>
    <w:basedOn w:val="Normal"/>
    <w:link w:val="BodyTextIndent2Char"/>
    <w:uiPriority w:val="99"/>
    <w:rsid w:val="003E5458"/>
    <w:pPr>
      <w:spacing w:after="0" w:line="480" w:lineRule="auto"/>
      <w:ind w:left="283"/>
    </w:pPr>
    <w:rPr>
      <w:rFonts w:ascii="Times New Roman" w:eastAsia="Times New Roman" w:hAnsi="Times New Roman"/>
      <w:szCs w:val="20"/>
      <w:lang w:eastAsia="en-US"/>
    </w:rPr>
  </w:style>
  <w:style w:type="character" w:customStyle="1" w:styleId="BodyTextIndent2Char">
    <w:name w:val="Body Text Indent 2 Char"/>
    <w:basedOn w:val="DefaultParagraphFont"/>
    <w:link w:val="BodyTextIndent2"/>
    <w:uiPriority w:val="99"/>
    <w:rsid w:val="003E5458"/>
    <w:rPr>
      <w:rFonts w:ascii="Times New Roman" w:eastAsia="Times New Roman" w:hAnsi="Times New Roman"/>
      <w:sz w:val="22"/>
      <w:lang w:val="en-GB" w:eastAsia="en-US"/>
    </w:rPr>
  </w:style>
  <w:style w:type="paragraph" w:styleId="BodyTextIndent3">
    <w:name w:val="Body Text Indent 3"/>
    <w:basedOn w:val="Normal"/>
    <w:link w:val="BodyTextIndent3Char"/>
    <w:uiPriority w:val="99"/>
    <w:locked/>
    <w:rsid w:val="003E5458"/>
    <w:pPr>
      <w:spacing w:after="0"/>
      <w:ind w:left="283"/>
    </w:pPr>
    <w:rPr>
      <w:rFonts w:ascii="Times New Roman" w:eastAsia="Times New Roman" w:hAnsi="Times New Roman"/>
      <w:sz w:val="16"/>
      <w:szCs w:val="20"/>
      <w:lang w:eastAsia="en-US"/>
    </w:rPr>
  </w:style>
  <w:style w:type="character" w:customStyle="1" w:styleId="BodyTextIndent3Char">
    <w:name w:val="Body Text Indent 3 Char"/>
    <w:basedOn w:val="DefaultParagraphFont"/>
    <w:link w:val="BodyTextIndent3"/>
    <w:uiPriority w:val="99"/>
    <w:rsid w:val="003E5458"/>
    <w:rPr>
      <w:rFonts w:ascii="Times New Roman" w:eastAsia="Times New Roman" w:hAnsi="Times New Roman"/>
      <w:sz w:val="16"/>
      <w:lang w:val="en-GB" w:eastAsia="en-US"/>
    </w:rPr>
  </w:style>
  <w:style w:type="paragraph" w:styleId="Closing">
    <w:name w:val="Closing"/>
    <w:basedOn w:val="Normal"/>
    <w:next w:val="Signature"/>
    <w:link w:val="ClosingChar"/>
    <w:uiPriority w:val="99"/>
    <w:rsid w:val="003E5458"/>
    <w:pPr>
      <w:tabs>
        <w:tab w:val="left" w:pos="5103"/>
      </w:tabs>
      <w:spacing w:before="240" w:after="0"/>
      <w:ind w:left="5103"/>
      <w:jc w:val="left"/>
    </w:pPr>
    <w:rPr>
      <w:rFonts w:ascii="Times New Roman" w:eastAsia="Times New Roman" w:hAnsi="Times New Roman"/>
      <w:szCs w:val="20"/>
      <w:lang w:eastAsia="en-US"/>
    </w:rPr>
  </w:style>
  <w:style w:type="character" w:customStyle="1" w:styleId="ClosingChar">
    <w:name w:val="Closing Char"/>
    <w:basedOn w:val="DefaultParagraphFont"/>
    <w:link w:val="Closing"/>
    <w:uiPriority w:val="99"/>
    <w:rsid w:val="003E5458"/>
    <w:rPr>
      <w:rFonts w:ascii="Times New Roman" w:eastAsia="Times New Roman" w:hAnsi="Times New Roman"/>
      <w:sz w:val="22"/>
      <w:lang w:val="en-GB" w:eastAsia="en-US"/>
    </w:rPr>
  </w:style>
  <w:style w:type="paragraph" w:styleId="Signature">
    <w:name w:val="Signature"/>
    <w:basedOn w:val="Normal"/>
    <w:next w:val="Contact"/>
    <w:link w:val="SignatureChar"/>
    <w:uiPriority w:val="99"/>
    <w:rsid w:val="003E5458"/>
    <w:pPr>
      <w:tabs>
        <w:tab w:val="left" w:pos="5103"/>
      </w:tabs>
      <w:spacing w:before="1200" w:after="0"/>
      <w:ind w:left="5103"/>
      <w:jc w:val="center"/>
    </w:pPr>
    <w:rPr>
      <w:rFonts w:ascii="Times New Roman" w:eastAsia="Times New Roman" w:hAnsi="Times New Roman"/>
      <w:szCs w:val="20"/>
      <w:lang w:eastAsia="en-US"/>
    </w:rPr>
  </w:style>
  <w:style w:type="character" w:customStyle="1" w:styleId="SignatureChar">
    <w:name w:val="Signature Char"/>
    <w:basedOn w:val="DefaultParagraphFont"/>
    <w:link w:val="Signature"/>
    <w:uiPriority w:val="99"/>
    <w:rsid w:val="003E5458"/>
    <w:rPr>
      <w:rFonts w:ascii="Times New Roman" w:eastAsia="Times New Roman" w:hAnsi="Times New Roman"/>
      <w:sz w:val="22"/>
      <w:lang w:val="en-GB" w:eastAsia="en-US"/>
    </w:rPr>
  </w:style>
  <w:style w:type="paragraph" w:customStyle="1" w:styleId="Enclosures">
    <w:name w:val="Enclosures"/>
    <w:basedOn w:val="Normal"/>
    <w:next w:val="Participants"/>
    <w:uiPriority w:val="99"/>
    <w:rsid w:val="003E5458"/>
    <w:pPr>
      <w:keepNext/>
      <w:keepLines/>
      <w:tabs>
        <w:tab w:val="left" w:pos="5670"/>
      </w:tabs>
      <w:spacing w:before="480" w:after="0"/>
      <w:ind w:left="1985" w:hanging="1985"/>
      <w:jc w:val="left"/>
    </w:pPr>
    <w:rPr>
      <w:rFonts w:ascii="Times New Roman" w:eastAsia="Times New Roman" w:hAnsi="Times New Roman"/>
      <w:szCs w:val="20"/>
      <w:lang w:eastAsia="en-US"/>
    </w:rPr>
  </w:style>
  <w:style w:type="paragraph" w:customStyle="1" w:styleId="Participants">
    <w:name w:val="Participants"/>
    <w:basedOn w:val="Normal"/>
    <w:next w:val="Copies"/>
    <w:uiPriority w:val="99"/>
    <w:rsid w:val="003E5458"/>
    <w:pPr>
      <w:tabs>
        <w:tab w:val="left" w:pos="2552"/>
        <w:tab w:val="left" w:pos="2835"/>
        <w:tab w:val="left" w:pos="5670"/>
        <w:tab w:val="left" w:pos="6379"/>
        <w:tab w:val="left" w:pos="6804"/>
      </w:tabs>
      <w:spacing w:before="480" w:after="0"/>
      <w:ind w:left="1985" w:hanging="1985"/>
      <w:jc w:val="left"/>
    </w:pPr>
    <w:rPr>
      <w:rFonts w:ascii="Times New Roman" w:eastAsia="Times New Roman" w:hAnsi="Times New Roman"/>
      <w:szCs w:val="20"/>
      <w:lang w:eastAsia="en-US"/>
    </w:rPr>
  </w:style>
  <w:style w:type="paragraph" w:customStyle="1" w:styleId="Copies">
    <w:name w:val="Copies"/>
    <w:basedOn w:val="Normal"/>
    <w:next w:val="Normal"/>
    <w:uiPriority w:val="99"/>
    <w:rsid w:val="003E5458"/>
    <w:pPr>
      <w:tabs>
        <w:tab w:val="left" w:pos="2552"/>
        <w:tab w:val="left" w:pos="2835"/>
        <w:tab w:val="left" w:pos="5670"/>
        <w:tab w:val="left" w:pos="6379"/>
        <w:tab w:val="left" w:pos="6804"/>
      </w:tabs>
      <w:spacing w:before="480" w:after="0"/>
      <w:ind w:left="1985" w:hanging="1985"/>
      <w:jc w:val="left"/>
    </w:pPr>
    <w:rPr>
      <w:rFonts w:ascii="Times New Roman" w:eastAsia="Times New Roman" w:hAnsi="Times New Roman"/>
      <w:szCs w:val="20"/>
      <w:lang w:eastAsia="en-US"/>
    </w:rPr>
  </w:style>
  <w:style w:type="paragraph" w:styleId="Date">
    <w:name w:val="Date"/>
    <w:basedOn w:val="Normal"/>
    <w:next w:val="References"/>
    <w:link w:val="DateChar"/>
    <w:uiPriority w:val="99"/>
    <w:rsid w:val="003E5458"/>
    <w:pPr>
      <w:spacing w:after="0"/>
      <w:ind w:left="5103" w:right="-567"/>
      <w:jc w:val="left"/>
    </w:pPr>
    <w:rPr>
      <w:rFonts w:ascii="Times New Roman" w:eastAsia="Times New Roman" w:hAnsi="Times New Roman"/>
      <w:szCs w:val="20"/>
      <w:lang w:eastAsia="en-US"/>
    </w:rPr>
  </w:style>
  <w:style w:type="character" w:customStyle="1" w:styleId="DateChar">
    <w:name w:val="Date Char"/>
    <w:basedOn w:val="DefaultParagraphFont"/>
    <w:link w:val="Date"/>
    <w:uiPriority w:val="99"/>
    <w:rsid w:val="003E5458"/>
    <w:rPr>
      <w:rFonts w:ascii="Times New Roman" w:eastAsia="Times New Roman" w:hAnsi="Times New Roman"/>
      <w:sz w:val="22"/>
      <w:lang w:val="en-GB" w:eastAsia="en-US"/>
    </w:rPr>
  </w:style>
  <w:style w:type="paragraph" w:customStyle="1" w:styleId="References">
    <w:name w:val="References"/>
    <w:basedOn w:val="Normal"/>
    <w:next w:val="AddressTR"/>
    <w:uiPriority w:val="99"/>
    <w:rsid w:val="003E5458"/>
    <w:pPr>
      <w:spacing w:after="0"/>
      <w:ind w:left="5103"/>
      <w:jc w:val="left"/>
    </w:pPr>
    <w:rPr>
      <w:rFonts w:ascii="Times New Roman" w:eastAsia="Times New Roman" w:hAnsi="Times New Roman"/>
      <w:sz w:val="20"/>
      <w:szCs w:val="20"/>
      <w:lang w:eastAsia="en-US"/>
    </w:rPr>
  </w:style>
  <w:style w:type="paragraph" w:customStyle="1" w:styleId="DoubSign">
    <w:name w:val="DoubSign"/>
    <w:basedOn w:val="Normal"/>
    <w:next w:val="Contact"/>
    <w:uiPriority w:val="99"/>
    <w:rsid w:val="003E5458"/>
    <w:pPr>
      <w:tabs>
        <w:tab w:val="left" w:pos="5103"/>
      </w:tabs>
      <w:spacing w:before="1200" w:after="0"/>
      <w:jc w:val="left"/>
    </w:pPr>
    <w:rPr>
      <w:rFonts w:ascii="Times New Roman" w:eastAsia="Times New Roman" w:hAnsi="Times New Roman"/>
      <w:szCs w:val="20"/>
      <w:lang w:eastAsia="en-US"/>
    </w:rPr>
  </w:style>
  <w:style w:type="paragraph" w:styleId="EnvelopeAddress">
    <w:name w:val="envelope address"/>
    <w:basedOn w:val="Normal"/>
    <w:uiPriority w:val="99"/>
    <w:rsid w:val="003E5458"/>
    <w:pPr>
      <w:framePr w:w="7920" w:h="1980" w:hRule="exact" w:hSpace="180" w:wrap="auto" w:hAnchor="page" w:xAlign="center" w:yAlign="bottom"/>
      <w:spacing w:after="0"/>
    </w:pPr>
    <w:rPr>
      <w:rFonts w:ascii="Times New Roman" w:eastAsia="Times New Roman" w:hAnsi="Times New Roman"/>
      <w:szCs w:val="20"/>
      <w:lang w:eastAsia="en-US"/>
    </w:rPr>
  </w:style>
  <w:style w:type="paragraph" w:styleId="EnvelopeReturn">
    <w:name w:val="envelope return"/>
    <w:basedOn w:val="Normal"/>
    <w:uiPriority w:val="99"/>
    <w:rsid w:val="003E5458"/>
    <w:pPr>
      <w:spacing w:after="0"/>
    </w:pPr>
    <w:rPr>
      <w:rFonts w:ascii="Times New Roman" w:eastAsia="Times New Roman" w:hAnsi="Times New Roman"/>
      <w:sz w:val="20"/>
      <w:szCs w:val="20"/>
      <w:lang w:eastAsia="en-US"/>
    </w:rPr>
  </w:style>
  <w:style w:type="paragraph" w:styleId="Index1">
    <w:name w:val="index 1"/>
    <w:basedOn w:val="Normal"/>
    <w:next w:val="Normal"/>
    <w:autoRedefine/>
    <w:uiPriority w:val="99"/>
    <w:rsid w:val="003E5458"/>
    <w:pPr>
      <w:spacing w:after="0"/>
      <w:ind w:left="240" w:hanging="240"/>
    </w:pPr>
    <w:rPr>
      <w:rFonts w:ascii="Times New Roman" w:eastAsia="Times New Roman" w:hAnsi="Times New Roman"/>
      <w:szCs w:val="20"/>
      <w:lang w:eastAsia="en-US"/>
    </w:rPr>
  </w:style>
  <w:style w:type="paragraph" w:styleId="Index2">
    <w:name w:val="index 2"/>
    <w:basedOn w:val="Normal"/>
    <w:next w:val="Normal"/>
    <w:autoRedefine/>
    <w:uiPriority w:val="99"/>
    <w:rsid w:val="003E5458"/>
    <w:pPr>
      <w:spacing w:after="0"/>
      <w:ind w:left="480" w:hanging="240"/>
    </w:pPr>
    <w:rPr>
      <w:rFonts w:ascii="Times New Roman" w:eastAsia="Times New Roman" w:hAnsi="Times New Roman"/>
      <w:szCs w:val="20"/>
      <w:lang w:eastAsia="en-US"/>
    </w:rPr>
  </w:style>
  <w:style w:type="paragraph" w:styleId="Index3">
    <w:name w:val="index 3"/>
    <w:basedOn w:val="Normal"/>
    <w:next w:val="Normal"/>
    <w:autoRedefine/>
    <w:uiPriority w:val="99"/>
    <w:rsid w:val="003E5458"/>
    <w:pPr>
      <w:spacing w:after="0"/>
      <w:ind w:left="720" w:hanging="240"/>
    </w:pPr>
    <w:rPr>
      <w:rFonts w:ascii="Times New Roman" w:eastAsia="Times New Roman" w:hAnsi="Times New Roman"/>
      <w:szCs w:val="20"/>
      <w:lang w:eastAsia="en-US"/>
    </w:rPr>
  </w:style>
  <w:style w:type="paragraph" w:styleId="Index4">
    <w:name w:val="index 4"/>
    <w:basedOn w:val="Normal"/>
    <w:next w:val="Normal"/>
    <w:autoRedefine/>
    <w:uiPriority w:val="99"/>
    <w:rsid w:val="003E5458"/>
    <w:pPr>
      <w:spacing w:after="0"/>
      <w:ind w:left="960" w:hanging="240"/>
    </w:pPr>
    <w:rPr>
      <w:rFonts w:ascii="Times New Roman" w:eastAsia="Times New Roman" w:hAnsi="Times New Roman"/>
      <w:szCs w:val="20"/>
      <w:lang w:eastAsia="en-US"/>
    </w:rPr>
  </w:style>
  <w:style w:type="paragraph" w:styleId="Index5">
    <w:name w:val="index 5"/>
    <w:basedOn w:val="Normal"/>
    <w:next w:val="Normal"/>
    <w:autoRedefine/>
    <w:uiPriority w:val="99"/>
    <w:rsid w:val="003E5458"/>
    <w:pPr>
      <w:spacing w:after="0"/>
      <w:ind w:left="1200" w:hanging="240"/>
    </w:pPr>
    <w:rPr>
      <w:rFonts w:ascii="Times New Roman" w:eastAsia="Times New Roman" w:hAnsi="Times New Roman"/>
      <w:szCs w:val="20"/>
      <w:lang w:eastAsia="en-US"/>
    </w:rPr>
  </w:style>
  <w:style w:type="paragraph" w:styleId="Index6">
    <w:name w:val="index 6"/>
    <w:basedOn w:val="Normal"/>
    <w:next w:val="Normal"/>
    <w:autoRedefine/>
    <w:uiPriority w:val="99"/>
    <w:rsid w:val="003E5458"/>
    <w:pPr>
      <w:spacing w:after="0"/>
      <w:ind w:left="1440" w:hanging="240"/>
    </w:pPr>
    <w:rPr>
      <w:rFonts w:ascii="Times New Roman" w:eastAsia="Times New Roman" w:hAnsi="Times New Roman"/>
      <w:szCs w:val="20"/>
      <w:lang w:eastAsia="en-US"/>
    </w:rPr>
  </w:style>
  <w:style w:type="paragraph" w:styleId="Index7">
    <w:name w:val="index 7"/>
    <w:basedOn w:val="Normal"/>
    <w:next w:val="Normal"/>
    <w:autoRedefine/>
    <w:uiPriority w:val="99"/>
    <w:rsid w:val="003E5458"/>
    <w:pPr>
      <w:spacing w:after="0"/>
      <w:ind w:left="1680" w:hanging="240"/>
    </w:pPr>
    <w:rPr>
      <w:rFonts w:ascii="Times New Roman" w:eastAsia="Times New Roman" w:hAnsi="Times New Roman"/>
      <w:szCs w:val="20"/>
      <w:lang w:eastAsia="en-US"/>
    </w:rPr>
  </w:style>
  <w:style w:type="paragraph" w:styleId="Index8">
    <w:name w:val="index 8"/>
    <w:basedOn w:val="Normal"/>
    <w:next w:val="Normal"/>
    <w:autoRedefine/>
    <w:uiPriority w:val="99"/>
    <w:rsid w:val="003E5458"/>
    <w:pPr>
      <w:spacing w:after="0"/>
      <w:ind w:left="1920" w:hanging="240"/>
    </w:pPr>
    <w:rPr>
      <w:rFonts w:ascii="Times New Roman" w:eastAsia="Times New Roman" w:hAnsi="Times New Roman"/>
      <w:szCs w:val="20"/>
      <w:lang w:eastAsia="en-US"/>
    </w:rPr>
  </w:style>
  <w:style w:type="paragraph" w:styleId="IndexHeading">
    <w:name w:val="index heading"/>
    <w:basedOn w:val="Normal"/>
    <w:next w:val="Index1"/>
    <w:uiPriority w:val="99"/>
    <w:rsid w:val="003E5458"/>
    <w:pPr>
      <w:spacing w:after="0"/>
    </w:pPr>
    <w:rPr>
      <w:rFonts w:eastAsia="Times New Roman"/>
      <w:b/>
      <w:szCs w:val="20"/>
      <w:lang w:eastAsia="en-US"/>
    </w:rPr>
  </w:style>
  <w:style w:type="paragraph" w:styleId="List2">
    <w:name w:val="List 2"/>
    <w:basedOn w:val="Normal"/>
    <w:uiPriority w:val="99"/>
    <w:rsid w:val="003E5458"/>
    <w:pPr>
      <w:spacing w:after="0"/>
      <w:ind w:left="566" w:hanging="283"/>
    </w:pPr>
    <w:rPr>
      <w:rFonts w:ascii="Times New Roman" w:eastAsia="Times New Roman" w:hAnsi="Times New Roman"/>
      <w:szCs w:val="20"/>
      <w:lang w:eastAsia="en-US"/>
    </w:rPr>
  </w:style>
  <w:style w:type="paragraph" w:styleId="List3">
    <w:name w:val="List 3"/>
    <w:basedOn w:val="Normal"/>
    <w:uiPriority w:val="99"/>
    <w:rsid w:val="003E5458"/>
    <w:pPr>
      <w:spacing w:after="0"/>
      <w:ind w:left="849" w:hanging="283"/>
    </w:pPr>
    <w:rPr>
      <w:rFonts w:ascii="Times New Roman" w:eastAsia="Times New Roman" w:hAnsi="Times New Roman"/>
      <w:szCs w:val="20"/>
      <w:lang w:eastAsia="en-US"/>
    </w:rPr>
  </w:style>
  <w:style w:type="paragraph" w:styleId="ListBullet">
    <w:name w:val="List Bullet"/>
    <w:basedOn w:val="Normal"/>
    <w:uiPriority w:val="99"/>
    <w:rsid w:val="003E5458"/>
    <w:pPr>
      <w:numPr>
        <w:numId w:val="26"/>
      </w:numPr>
      <w:spacing w:after="0"/>
    </w:pPr>
    <w:rPr>
      <w:rFonts w:ascii="Times New Roman" w:eastAsia="Times New Roman" w:hAnsi="Times New Roman"/>
      <w:szCs w:val="20"/>
      <w:lang w:eastAsia="en-US"/>
    </w:rPr>
  </w:style>
  <w:style w:type="paragraph" w:styleId="ListBullet2">
    <w:name w:val="List Bullet 2"/>
    <w:basedOn w:val="Text2"/>
    <w:uiPriority w:val="99"/>
    <w:rsid w:val="003E5458"/>
    <w:pPr>
      <w:numPr>
        <w:numId w:val="28"/>
      </w:numPr>
      <w:tabs>
        <w:tab w:val="clear" w:pos="2160"/>
      </w:tabs>
    </w:pPr>
  </w:style>
  <w:style w:type="paragraph" w:styleId="ListBullet3">
    <w:name w:val="List Bullet 3"/>
    <w:basedOn w:val="Text3"/>
    <w:uiPriority w:val="99"/>
    <w:rsid w:val="003E5458"/>
    <w:pPr>
      <w:numPr>
        <w:numId w:val="29"/>
      </w:numPr>
      <w:tabs>
        <w:tab w:val="clear" w:pos="2302"/>
      </w:tabs>
    </w:pPr>
  </w:style>
  <w:style w:type="paragraph" w:styleId="ListBullet4">
    <w:name w:val="List Bullet 4"/>
    <w:basedOn w:val="Text4"/>
    <w:uiPriority w:val="99"/>
    <w:rsid w:val="003E5458"/>
    <w:pPr>
      <w:numPr>
        <w:numId w:val="30"/>
      </w:numPr>
    </w:pPr>
  </w:style>
  <w:style w:type="paragraph" w:styleId="ListContinue">
    <w:name w:val="List Continue"/>
    <w:basedOn w:val="Normal"/>
    <w:uiPriority w:val="99"/>
    <w:rsid w:val="003E5458"/>
    <w:pPr>
      <w:spacing w:after="0"/>
      <w:ind w:left="283"/>
    </w:pPr>
    <w:rPr>
      <w:rFonts w:ascii="Times New Roman" w:eastAsia="Times New Roman" w:hAnsi="Times New Roman"/>
      <w:szCs w:val="20"/>
      <w:lang w:eastAsia="en-US"/>
    </w:rPr>
  </w:style>
  <w:style w:type="paragraph" w:styleId="ListContinue5">
    <w:name w:val="List Continue 5"/>
    <w:basedOn w:val="Normal"/>
    <w:uiPriority w:val="99"/>
    <w:rsid w:val="003E5458"/>
    <w:pPr>
      <w:spacing w:after="0"/>
      <w:ind w:left="1415"/>
    </w:pPr>
    <w:rPr>
      <w:rFonts w:ascii="Times New Roman" w:eastAsia="Times New Roman" w:hAnsi="Times New Roman"/>
      <w:szCs w:val="20"/>
      <w:lang w:eastAsia="en-US"/>
    </w:rPr>
  </w:style>
  <w:style w:type="paragraph" w:styleId="ListNumber">
    <w:name w:val="List Number"/>
    <w:basedOn w:val="Normal"/>
    <w:uiPriority w:val="99"/>
    <w:rsid w:val="003E5458"/>
    <w:pPr>
      <w:numPr>
        <w:numId w:val="36"/>
      </w:numPr>
      <w:spacing w:after="0"/>
    </w:pPr>
    <w:rPr>
      <w:rFonts w:ascii="Times New Roman" w:eastAsia="Times New Roman" w:hAnsi="Times New Roman"/>
      <w:szCs w:val="20"/>
      <w:lang w:eastAsia="en-US"/>
    </w:rPr>
  </w:style>
  <w:style w:type="paragraph" w:styleId="ListNumber2">
    <w:name w:val="List Number 2"/>
    <w:basedOn w:val="Text2"/>
    <w:uiPriority w:val="99"/>
    <w:locked/>
    <w:rsid w:val="003E5458"/>
    <w:pPr>
      <w:numPr>
        <w:numId w:val="38"/>
      </w:numPr>
      <w:tabs>
        <w:tab w:val="clear" w:pos="2160"/>
      </w:tabs>
    </w:pPr>
  </w:style>
  <w:style w:type="paragraph" w:styleId="ListNumber3">
    <w:name w:val="List Number 3"/>
    <w:basedOn w:val="Text3"/>
    <w:uiPriority w:val="99"/>
    <w:locked/>
    <w:rsid w:val="003E5458"/>
    <w:pPr>
      <w:numPr>
        <w:numId w:val="39"/>
      </w:numPr>
      <w:tabs>
        <w:tab w:val="clear" w:pos="2302"/>
      </w:tabs>
    </w:pPr>
  </w:style>
  <w:style w:type="paragraph" w:styleId="ListNumber4">
    <w:name w:val="List Number 4"/>
    <w:basedOn w:val="Text4"/>
    <w:uiPriority w:val="99"/>
    <w:rsid w:val="003E5458"/>
    <w:pPr>
      <w:numPr>
        <w:numId w:val="40"/>
      </w:numPr>
    </w:pPr>
  </w:style>
  <w:style w:type="paragraph" w:styleId="ListNumber5">
    <w:name w:val="List Number 5"/>
    <w:basedOn w:val="Normal"/>
    <w:uiPriority w:val="99"/>
    <w:rsid w:val="003E5458"/>
    <w:pPr>
      <w:numPr>
        <w:numId w:val="25"/>
      </w:numPr>
      <w:tabs>
        <w:tab w:val="num" w:pos="1492"/>
      </w:tabs>
      <w:spacing w:after="0"/>
      <w:ind w:left="1492"/>
    </w:pPr>
    <w:rPr>
      <w:rFonts w:ascii="Times New Roman" w:eastAsia="Times New Roman" w:hAnsi="Times New Roman"/>
      <w:szCs w:val="20"/>
      <w:lang w:eastAsia="en-US"/>
    </w:rPr>
  </w:style>
  <w:style w:type="paragraph" w:styleId="MacroText">
    <w:name w:val="macro"/>
    <w:link w:val="MacroTextChar"/>
    <w:uiPriority w:val="99"/>
    <w:rsid w:val="003E545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MacroTextChar">
    <w:name w:val="Macro Text Char"/>
    <w:basedOn w:val="DefaultParagraphFont"/>
    <w:link w:val="MacroText"/>
    <w:uiPriority w:val="99"/>
    <w:rsid w:val="003E5458"/>
    <w:rPr>
      <w:rFonts w:ascii="Courier New" w:eastAsia="Times New Roman" w:hAnsi="Courier New"/>
      <w:lang w:val="en-GB" w:eastAsia="en-US"/>
    </w:rPr>
  </w:style>
  <w:style w:type="paragraph" w:styleId="MessageHeader">
    <w:name w:val="Message Header"/>
    <w:basedOn w:val="Normal"/>
    <w:link w:val="MessageHeaderChar"/>
    <w:uiPriority w:val="99"/>
    <w:rsid w:val="003E545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szCs w:val="20"/>
      <w:lang w:eastAsia="en-US"/>
    </w:rPr>
  </w:style>
  <w:style w:type="character" w:customStyle="1" w:styleId="MessageHeaderChar">
    <w:name w:val="Message Header Char"/>
    <w:basedOn w:val="DefaultParagraphFont"/>
    <w:link w:val="MessageHeader"/>
    <w:uiPriority w:val="99"/>
    <w:rsid w:val="003E5458"/>
    <w:rPr>
      <w:rFonts w:ascii="Arial" w:eastAsia="Times New Roman" w:hAnsi="Arial"/>
      <w:sz w:val="22"/>
      <w:shd w:val="pct20" w:color="auto" w:fill="auto"/>
      <w:lang w:val="en-GB" w:eastAsia="en-US"/>
    </w:rPr>
  </w:style>
  <w:style w:type="paragraph" w:styleId="NormalIndent">
    <w:name w:val="Normal Indent"/>
    <w:basedOn w:val="Normal"/>
    <w:uiPriority w:val="99"/>
    <w:locked/>
    <w:rsid w:val="003E5458"/>
    <w:pPr>
      <w:spacing w:after="0"/>
      <w:ind w:left="720"/>
    </w:pPr>
    <w:rPr>
      <w:rFonts w:ascii="Times New Roman" w:eastAsia="Times New Roman" w:hAnsi="Times New Roman"/>
      <w:szCs w:val="20"/>
      <w:lang w:eastAsia="en-US"/>
    </w:rPr>
  </w:style>
  <w:style w:type="paragraph" w:styleId="NoteHeading">
    <w:name w:val="Note Heading"/>
    <w:basedOn w:val="Normal"/>
    <w:next w:val="Normal"/>
    <w:link w:val="NoteHeadingChar"/>
    <w:uiPriority w:val="99"/>
    <w:rsid w:val="003E5458"/>
    <w:pPr>
      <w:spacing w:after="0"/>
    </w:pPr>
    <w:rPr>
      <w:rFonts w:ascii="Times New Roman" w:eastAsia="Times New Roman" w:hAnsi="Times New Roman"/>
      <w:szCs w:val="20"/>
      <w:lang w:eastAsia="en-US"/>
    </w:rPr>
  </w:style>
  <w:style w:type="character" w:customStyle="1" w:styleId="NoteHeadingChar">
    <w:name w:val="Note Heading Char"/>
    <w:basedOn w:val="DefaultParagraphFont"/>
    <w:link w:val="NoteHeading"/>
    <w:uiPriority w:val="99"/>
    <w:rsid w:val="003E5458"/>
    <w:rPr>
      <w:rFonts w:ascii="Times New Roman" w:eastAsia="Times New Roman" w:hAnsi="Times New Roman"/>
      <w:sz w:val="22"/>
      <w:lang w:val="en-GB" w:eastAsia="en-US"/>
    </w:rPr>
  </w:style>
  <w:style w:type="paragraph" w:customStyle="1" w:styleId="NoteHead">
    <w:name w:val="NoteHead"/>
    <w:basedOn w:val="Normal"/>
    <w:next w:val="Subject"/>
    <w:uiPriority w:val="99"/>
    <w:rsid w:val="003E5458"/>
    <w:pPr>
      <w:spacing w:before="720" w:after="720"/>
      <w:jc w:val="center"/>
    </w:pPr>
    <w:rPr>
      <w:rFonts w:ascii="Times New Roman" w:eastAsia="Times New Roman" w:hAnsi="Times New Roman"/>
      <w:b/>
      <w:smallCaps/>
      <w:szCs w:val="20"/>
      <w:lang w:eastAsia="en-US"/>
    </w:rPr>
  </w:style>
  <w:style w:type="paragraph" w:customStyle="1" w:styleId="Subject">
    <w:name w:val="Subject"/>
    <w:basedOn w:val="Normal"/>
    <w:next w:val="Normal"/>
    <w:uiPriority w:val="99"/>
    <w:rsid w:val="003E5458"/>
    <w:pPr>
      <w:spacing w:after="480"/>
      <w:ind w:left="1531" w:hanging="1531"/>
      <w:jc w:val="left"/>
    </w:pPr>
    <w:rPr>
      <w:rFonts w:ascii="Times New Roman" w:eastAsia="Times New Roman" w:hAnsi="Times New Roman"/>
      <w:b/>
      <w:szCs w:val="20"/>
      <w:lang w:eastAsia="en-US"/>
    </w:rPr>
  </w:style>
  <w:style w:type="paragraph" w:customStyle="1" w:styleId="NoteList">
    <w:name w:val="NoteList"/>
    <w:basedOn w:val="Normal"/>
    <w:next w:val="Subject"/>
    <w:uiPriority w:val="99"/>
    <w:rsid w:val="003E5458"/>
    <w:pPr>
      <w:tabs>
        <w:tab w:val="left" w:pos="5823"/>
      </w:tabs>
      <w:spacing w:before="720" w:after="720"/>
      <w:ind w:left="5104" w:hanging="3119"/>
      <w:jc w:val="left"/>
    </w:pPr>
    <w:rPr>
      <w:rFonts w:ascii="Times New Roman" w:eastAsia="Times New Roman" w:hAnsi="Times New Roman"/>
      <w:b/>
      <w:smallCaps/>
      <w:szCs w:val="20"/>
      <w:lang w:eastAsia="en-US"/>
    </w:rPr>
  </w:style>
  <w:style w:type="paragraph" w:customStyle="1" w:styleId="NumPar1">
    <w:name w:val="NumPar 1"/>
    <w:basedOn w:val="Heading1"/>
    <w:next w:val="Text1"/>
    <w:uiPriority w:val="99"/>
    <w:rsid w:val="003E5458"/>
    <w:pPr>
      <w:keepNext w:val="0"/>
      <w:keepLines w:val="0"/>
      <w:ind w:left="0" w:firstLine="0"/>
      <w:outlineLvl w:val="9"/>
    </w:pPr>
    <w:rPr>
      <w:rFonts w:ascii="Times New Roman" w:eastAsia="Times New Roman" w:hAnsi="Times New Roman"/>
      <w:b w:val="0"/>
      <w:bCs w:val="0"/>
      <w:sz w:val="28"/>
      <w:szCs w:val="20"/>
      <w:lang w:eastAsia="en-US"/>
    </w:rPr>
  </w:style>
  <w:style w:type="paragraph" w:customStyle="1" w:styleId="NumPar2">
    <w:name w:val="NumPar 2"/>
    <w:basedOn w:val="Heading2"/>
    <w:next w:val="Text2"/>
    <w:uiPriority w:val="99"/>
    <w:rsid w:val="003E5458"/>
    <w:pPr>
      <w:keepNext w:val="0"/>
      <w:keepLines w:val="0"/>
      <w:spacing w:before="100" w:beforeAutospacing="1"/>
      <w:ind w:left="0" w:firstLine="0"/>
      <w:outlineLvl w:val="9"/>
    </w:pPr>
    <w:rPr>
      <w:rFonts w:ascii="Times New Roman" w:eastAsia="Times New Roman" w:hAnsi="Times New Roman"/>
      <w:b w:val="0"/>
      <w:bCs w:val="0"/>
      <w:sz w:val="26"/>
      <w:szCs w:val="20"/>
      <w:lang w:eastAsia="en-US"/>
    </w:rPr>
  </w:style>
  <w:style w:type="paragraph" w:customStyle="1" w:styleId="NumPar3">
    <w:name w:val="NumPar 3"/>
    <w:basedOn w:val="Heading3"/>
    <w:next w:val="Text3"/>
    <w:uiPriority w:val="99"/>
    <w:rsid w:val="003E5458"/>
    <w:pPr>
      <w:keepNext w:val="0"/>
      <w:keepLines w:val="0"/>
      <w:spacing w:before="100" w:beforeAutospacing="1"/>
      <w:outlineLvl w:val="9"/>
    </w:pPr>
    <w:rPr>
      <w:rFonts w:ascii="Times New Roman" w:eastAsia="Times New Roman" w:hAnsi="Times New Roman" w:cs="Times New Roman"/>
      <w:bCs w:val="0"/>
      <w:szCs w:val="20"/>
      <w:lang w:eastAsia="en-US"/>
    </w:rPr>
  </w:style>
  <w:style w:type="paragraph" w:customStyle="1" w:styleId="NumPar4">
    <w:name w:val="NumPar 4"/>
    <w:basedOn w:val="Heading4"/>
    <w:next w:val="Text4"/>
    <w:uiPriority w:val="99"/>
    <w:rsid w:val="003E5458"/>
    <w:pPr>
      <w:keepNext w:val="0"/>
      <w:spacing w:before="100" w:beforeAutospacing="1"/>
      <w:ind w:left="0" w:firstLine="0"/>
      <w:jc w:val="left"/>
      <w:outlineLvl w:val="9"/>
    </w:pPr>
    <w:rPr>
      <w:rFonts w:ascii="Times New Roman" w:eastAsia="Times New Roman" w:hAnsi="Times New Roman" w:cs="Times New Roman"/>
      <w:bCs w:val="0"/>
      <w:iCs w:val="0"/>
      <w:color w:val="auto"/>
      <w:sz w:val="22"/>
      <w:szCs w:val="20"/>
      <w:lang w:val="en-GB" w:eastAsia="en-US"/>
    </w:rPr>
  </w:style>
  <w:style w:type="paragraph" w:styleId="Salutation">
    <w:name w:val="Salutation"/>
    <w:basedOn w:val="Normal"/>
    <w:next w:val="Normal"/>
    <w:link w:val="SalutationChar"/>
    <w:uiPriority w:val="99"/>
    <w:rsid w:val="003E5458"/>
    <w:pPr>
      <w:spacing w:after="0"/>
    </w:pPr>
    <w:rPr>
      <w:rFonts w:ascii="Times New Roman" w:eastAsia="Times New Roman" w:hAnsi="Times New Roman"/>
      <w:szCs w:val="20"/>
      <w:lang w:eastAsia="en-US"/>
    </w:rPr>
  </w:style>
  <w:style w:type="character" w:customStyle="1" w:styleId="SalutationChar">
    <w:name w:val="Salutation Char"/>
    <w:basedOn w:val="DefaultParagraphFont"/>
    <w:link w:val="Salutation"/>
    <w:uiPriority w:val="99"/>
    <w:rsid w:val="003E5458"/>
    <w:rPr>
      <w:rFonts w:ascii="Times New Roman" w:eastAsia="Times New Roman" w:hAnsi="Times New Roman"/>
      <w:sz w:val="22"/>
      <w:lang w:val="en-GB" w:eastAsia="en-US"/>
    </w:rPr>
  </w:style>
  <w:style w:type="paragraph" w:styleId="Subtitle">
    <w:name w:val="Subtitle"/>
    <w:basedOn w:val="Normal"/>
    <w:link w:val="SubtitleChar"/>
    <w:uiPriority w:val="99"/>
    <w:locked/>
    <w:rsid w:val="003E5458"/>
    <w:pPr>
      <w:spacing w:after="60"/>
      <w:jc w:val="center"/>
      <w:outlineLvl w:val="1"/>
    </w:pPr>
    <w:rPr>
      <w:rFonts w:ascii="Times New Roman" w:eastAsia="Times New Roman" w:hAnsi="Times New Roman"/>
      <w:b/>
      <w:sz w:val="24"/>
      <w:szCs w:val="20"/>
      <w:lang w:eastAsia="en-US"/>
    </w:rPr>
  </w:style>
  <w:style w:type="character" w:customStyle="1" w:styleId="SubtitleChar">
    <w:name w:val="Subtitle Char"/>
    <w:basedOn w:val="DefaultParagraphFont"/>
    <w:link w:val="Subtitle"/>
    <w:uiPriority w:val="99"/>
    <w:rsid w:val="003E5458"/>
    <w:rPr>
      <w:rFonts w:ascii="Times New Roman" w:eastAsia="Times New Roman" w:hAnsi="Times New Roman"/>
      <w:b/>
      <w:sz w:val="24"/>
      <w:lang w:val="en-GB" w:eastAsia="en-US"/>
    </w:rPr>
  </w:style>
  <w:style w:type="paragraph" w:styleId="TableofAuthorities">
    <w:name w:val="table of authorities"/>
    <w:basedOn w:val="Normal"/>
    <w:next w:val="Normal"/>
    <w:uiPriority w:val="99"/>
    <w:rsid w:val="003E5458"/>
    <w:pPr>
      <w:spacing w:after="0"/>
      <w:ind w:left="240" w:hanging="240"/>
    </w:pPr>
    <w:rPr>
      <w:rFonts w:ascii="Times New Roman" w:eastAsia="Times New Roman" w:hAnsi="Times New Roman"/>
      <w:szCs w:val="20"/>
      <w:lang w:eastAsia="en-US"/>
    </w:rPr>
  </w:style>
  <w:style w:type="paragraph" w:styleId="TOAHeading">
    <w:name w:val="toa heading"/>
    <w:basedOn w:val="Normal"/>
    <w:next w:val="Normal"/>
    <w:uiPriority w:val="99"/>
    <w:rsid w:val="003E5458"/>
    <w:pPr>
      <w:spacing w:before="120" w:after="0"/>
    </w:pPr>
    <w:rPr>
      <w:rFonts w:eastAsia="Times New Roman"/>
      <w:b/>
      <w:szCs w:val="20"/>
      <w:lang w:eastAsia="en-US"/>
    </w:rPr>
  </w:style>
  <w:style w:type="paragraph" w:customStyle="1" w:styleId="YReferences">
    <w:name w:val="YReferences"/>
    <w:basedOn w:val="Normal"/>
    <w:next w:val="Normal"/>
    <w:uiPriority w:val="99"/>
    <w:rsid w:val="003E5458"/>
    <w:pPr>
      <w:spacing w:after="480"/>
      <w:ind w:left="1531" w:hanging="1531"/>
    </w:pPr>
    <w:rPr>
      <w:rFonts w:ascii="Times New Roman" w:eastAsia="Times New Roman" w:hAnsi="Times New Roman"/>
      <w:szCs w:val="20"/>
      <w:lang w:eastAsia="en-US"/>
    </w:rPr>
  </w:style>
  <w:style w:type="paragraph" w:customStyle="1" w:styleId="ListBullet1">
    <w:name w:val="List Bullet 1"/>
    <w:basedOn w:val="Text1"/>
    <w:uiPriority w:val="99"/>
    <w:rsid w:val="003E5458"/>
    <w:pPr>
      <w:numPr>
        <w:numId w:val="27"/>
      </w:numPr>
      <w:spacing w:after="0"/>
    </w:pPr>
    <w:rPr>
      <w:rFonts w:eastAsia="Times New Roman"/>
      <w:lang w:eastAsia="en-US"/>
    </w:rPr>
  </w:style>
  <w:style w:type="paragraph" w:customStyle="1" w:styleId="ListDash">
    <w:name w:val="List Dash"/>
    <w:basedOn w:val="Normal"/>
    <w:uiPriority w:val="99"/>
    <w:rsid w:val="003E5458"/>
    <w:pPr>
      <w:numPr>
        <w:numId w:val="31"/>
      </w:numPr>
      <w:spacing w:after="0"/>
    </w:pPr>
    <w:rPr>
      <w:rFonts w:ascii="Times New Roman" w:eastAsia="Times New Roman" w:hAnsi="Times New Roman"/>
      <w:szCs w:val="20"/>
      <w:lang w:eastAsia="en-US"/>
    </w:rPr>
  </w:style>
  <w:style w:type="paragraph" w:customStyle="1" w:styleId="ListDash1">
    <w:name w:val="List Dash 1"/>
    <w:basedOn w:val="Text1"/>
    <w:uiPriority w:val="99"/>
    <w:rsid w:val="003E5458"/>
    <w:pPr>
      <w:numPr>
        <w:numId w:val="32"/>
      </w:numPr>
      <w:spacing w:after="0"/>
    </w:pPr>
    <w:rPr>
      <w:rFonts w:eastAsia="Times New Roman"/>
      <w:lang w:eastAsia="en-US"/>
    </w:rPr>
  </w:style>
  <w:style w:type="paragraph" w:customStyle="1" w:styleId="ListDash2">
    <w:name w:val="List Dash 2"/>
    <w:basedOn w:val="Text2"/>
    <w:uiPriority w:val="99"/>
    <w:rsid w:val="003E5458"/>
    <w:pPr>
      <w:numPr>
        <w:numId w:val="33"/>
      </w:numPr>
      <w:tabs>
        <w:tab w:val="clear" w:pos="2160"/>
      </w:tabs>
    </w:pPr>
  </w:style>
  <w:style w:type="paragraph" w:customStyle="1" w:styleId="ListDash3">
    <w:name w:val="List Dash 3"/>
    <w:basedOn w:val="Text3"/>
    <w:uiPriority w:val="99"/>
    <w:rsid w:val="003E5458"/>
    <w:pPr>
      <w:numPr>
        <w:numId w:val="34"/>
      </w:numPr>
      <w:tabs>
        <w:tab w:val="clear" w:pos="2302"/>
      </w:tabs>
    </w:pPr>
  </w:style>
  <w:style w:type="paragraph" w:customStyle="1" w:styleId="ListDash4">
    <w:name w:val="List Dash 4"/>
    <w:basedOn w:val="Text4"/>
    <w:uiPriority w:val="99"/>
    <w:rsid w:val="003E5458"/>
    <w:pPr>
      <w:numPr>
        <w:numId w:val="35"/>
      </w:numPr>
    </w:pPr>
  </w:style>
  <w:style w:type="paragraph" w:customStyle="1" w:styleId="ListNumberLevel2">
    <w:name w:val="List Number (Level 2)"/>
    <w:basedOn w:val="Normal"/>
    <w:uiPriority w:val="99"/>
    <w:rsid w:val="003E5458"/>
    <w:pPr>
      <w:numPr>
        <w:ilvl w:val="1"/>
        <w:numId w:val="36"/>
      </w:numPr>
      <w:spacing w:after="0"/>
    </w:pPr>
    <w:rPr>
      <w:rFonts w:ascii="Times New Roman" w:eastAsia="Times New Roman" w:hAnsi="Times New Roman"/>
      <w:szCs w:val="20"/>
      <w:lang w:eastAsia="en-US"/>
    </w:rPr>
  </w:style>
  <w:style w:type="paragraph" w:customStyle="1" w:styleId="ListNumberLevel3">
    <w:name w:val="List Number (Level 3)"/>
    <w:basedOn w:val="Normal"/>
    <w:uiPriority w:val="99"/>
    <w:rsid w:val="003E5458"/>
    <w:pPr>
      <w:numPr>
        <w:ilvl w:val="2"/>
        <w:numId w:val="36"/>
      </w:numPr>
      <w:spacing w:after="0"/>
    </w:pPr>
    <w:rPr>
      <w:rFonts w:ascii="Times New Roman" w:eastAsia="Times New Roman" w:hAnsi="Times New Roman"/>
      <w:szCs w:val="20"/>
      <w:lang w:eastAsia="en-US"/>
    </w:rPr>
  </w:style>
  <w:style w:type="paragraph" w:customStyle="1" w:styleId="ListNumberLevel4">
    <w:name w:val="List Number (Level 4)"/>
    <w:basedOn w:val="Normal"/>
    <w:uiPriority w:val="99"/>
    <w:rsid w:val="003E5458"/>
    <w:pPr>
      <w:numPr>
        <w:ilvl w:val="3"/>
        <w:numId w:val="36"/>
      </w:numPr>
      <w:spacing w:after="0"/>
    </w:pPr>
    <w:rPr>
      <w:rFonts w:ascii="Times New Roman" w:eastAsia="Times New Roman" w:hAnsi="Times New Roman"/>
      <w:szCs w:val="20"/>
      <w:lang w:eastAsia="en-US"/>
    </w:rPr>
  </w:style>
  <w:style w:type="paragraph" w:customStyle="1" w:styleId="ListNumber1">
    <w:name w:val="List Number 1"/>
    <w:basedOn w:val="Text1"/>
    <w:uiPriority w:val="99"/>
    <w:rsid w:val="003E5458"/>
    <w:pPr>
      <w:numPr>
        <w:numId w:val="37"/>
      </w:numPr>
      <w:spacing w:after="0"/>
    </w:pPr>
    <w:rPr>
      <w:rFonts w:eastAsia="Times New Roman"/>
      <w:lang w:eastAsia="en-US"/>
    </w:rPr>
  </w:style>
  <w:style w:type="paragraph" w:customStyle="1" w:styleId="ListNumber1Level2">
    <w:name w:val="List Number 1 (Level 2)"/>
    <w:basedOn w:val="Text1"/>
    <w:uiPriority w:val="99"/>
    <w:rsid w:val="003E5458"/>
    <w:pPr>
      <w:numPr>
        <w:ilvl w:val="1"/>
        <w:numId w:val="37"/>
      </w:numPr>
      <w:spacing w:after="0"/>
    </w:pPr>
    <w:rPr>
      <w:rFonts w:eastAsia="Times New Roman"/>
      <w:lang w:eastAsia="en-US"/>
    </w:rPr>
  </w:style>
  <w:style w:type="paragraph" w:customStyle="1" w:styleId="ListNumber1Level3">
    <w:name w:val="List Number 1 (Level 3)"/>
    <w:basedOn w:val="Text1"/>
    <w:uiPriority w:val="99"/>
    <w:rsid w:val="003E5458"/>
    <w:pPr>
      <w:numPr>
        <w:ilvl w:val="2"/>
        <w:numId w:val="37"/>
      </w:numPr>
      <w:spacing w:after="0"/>
    </w:pPr>
    <w:rPr>
      <w:rFonts w:eastAsia="Times New Roman"/>
      <w:lang w:eastAsia="en-US"/>
    </w:rPr>
  </w:style>
  <w:style w:type="paragraph" w:customStyle="1" w:styleId="ListNumber1Level4">
    <w:name w:val="List Number 1 (Level 4)"/>
    <w:basedOn w:val="Text1"/>
    <w:uiPriority w:val="99"/>
    <w:rsid w:val="003E5458"/>
    <w:pPr>
      <w:numPr>
        <w:ilvl w:val="3"/>
        <w:numId w:val="37"/>
      </w:numPr>
      <w:spacing w:after="0"/>
    </w:pPr>
    <w:rPr>
      <w:rFonts w:eastAsia="Times New Roman"/>
      <w:lang w:eastAsia="en-US"/>
    </w:rPr>
  </w:style>
  <w:style w:type="paragraph" w:customStyle="1" w:styleId="ListNumber2Level2">
    <w:name w:val="List Number 2 (Level 2)"/>
    <w:basedOn w:val="Text2"/>
    <w:uiPriority w:val="99"/>
    <w:rsid w:val="003E5458"/>
    <w:pPr>
      <w:numPr>
        <w:ilvl w:val="1"/>
        <w:numId w:val="38"/>
      </w:numPr>
      <w:tabs>
        <w:tab w:val="clear" w:pos="2160"/>
      </w:tabs>
    </w:pPr>
  </w:style>
  <w:style w:type="paragraph" w:customStyle="1" w:styleId="ListNumber2Level3">
    <w:name w:val="List Number 2 (Level 3)"/>
    <w:basedOn w:val="Text2"/>
    <w:uiPriority w:val="99"/>
    <w:rsid w:val="003E5458"/>
    <w:pPr>
      <w:numPr>
        <w:ilvl w:val="2"/>
        <w:numId w:val="38"/>
      </w:numPr>
      <w:tabs>
        <w:tab w:val="clear" w:pos="2160"/>
      </w:tabs>
    </w:pPr>
  </w:style>
  <w:style w:type="paragraph" w:customStyle="1" w:styleId="ListNumber2Level4">
    <w:name w:val="List Number 2 (Level 4)"/>
    <w:basedOn w:val="Text2"/>
    <w:uiPriority w:val="99"/>
    <w:rsid w:val="003E5458"/>
    <w:pPr>
      <w:numPr>
        <w:ilvl w:val="3"/>
        <w:numId w:val="38"/>
      </w:numPr>
      <w:tabs>
        <w:tab w:val="clear" w:pos="2160"/>
      </w:tabs>
      <w:ind w:left="3901" w:hanging="703"/>
    </w:pPr>
  </w:style>
  <w:style w:type="paragraph" w:customStyle="1" w:styleId="ListNumber3Level2">
    <w:name w:val="List Number 3 (Level 2)"/>
    <w:basedOn w:val="Text3"/>
    <w:uiPriority w:val="99"/>
    <w:rsid w:val="003E5458"/>
    <w:pPr>
      <w:numPr>
        <w:ilvl w:val="1"/>
        <w:numId w:val="39"/>
      </w:numPr>
      <w:tabs>
        <w:tab w:val="clear" w:pos="2302"/>
      </w:tabs>
    </w:pPr>
  </w:style>
  <w:style w:type="paragraph" w:customStyle="1" w:styleId="ListNumber3Level3">
    <w:name w:val="List Number 3 (Level 3)"/>
    <w:basedOn w:val="Text3"/>
    <w:uiPriority w:val="99"/>
    <w:rsid w:val="003E5458"/>
    <w:pPr>
      <w:numPr>
        <w:ilvl w:val="2"/>
        <w:numId w:val="39"/>
      </w:numPr>
      <w:tabs>
        <w:tab w:val="clear" w:pos="2302"/>
      </w:tabs>
    </w:pPr>
  </w:style>
  <w:style w:type="paragraph" w:customStyle="1" w:styleId="ListNumber3Level4">
    <w:name w:val="List Number 3 (Level 4)"/>
    <w:basedOn w:val="Text3"/>
    <w:uiPriority w:val="99"/>
    <w:rsid w:val="003E5458"/>
    <w:pPr>
      <w:numPr>
        <w:ilvl w:val="3"/>
        <w:numId w:val="39"/>
      </w:numPr>
      <w:tabs>
        <w:tab w:val="clear" w:pos="2302"/>
      </w:tabs>
    </w:pPr>
  </w:style>
  <w:style w:type="paragraph" w:customStyle="1" w:styleId="ListNumber4Level2">
    <w:name w:val="List Number 4 (Level 2)"/>
    <w:basedOn w:val="Text4"/>
    <w:uiPriority w:val="99"/>
    <w:rsid w:val="003E5458"/>
    <w:pPr>
      <w:numPr>
        <w:ilvl w:val="1"/>
        <w:numId w:val="40"/>
      </w:numPr>
    </w:pPr>
  </w:style>
  <w:style w:type="paragraph" w:customStyle="1" w:styleId="ListNumber4Level3">
    <w:name w:val="List Number 4 (Level 3)"/>
    <w:basedOn w:val="Text4"/>
    <w:uiPriority w:val="99"/>
    <w:rsid w:val="003E5458"/>
    <w:pPr>
      <w:numPr>
        <w:ilvl w:val="2"/>
        <w:numId w:val="40"/>
      </w:numPr>
    </w:pPr>
  </w:style>
  <w:style w:type="paragraph" w:customStyle="1" w:styleId="ListNumber4Level4">
    <w:name w:val="List Number 4 (Level 4)"/>
    <w:basedOn w:val="Text4"/>
    <w:uiPriority w:val="99"/>
    <w:rsid w:val="003E5458"/>
    <w:pPr>
      <w:numPr>
        <w:ilvl w:val="3"/>
        <w:numId w:val="40"/>
      </w:numPr>
    </w:pPr>
  </w:style>
  <w:style w:type="paragraph" w:customStyle="1" w:styleId="Contact">
    <w:name w:val="Contact"/>
    <w:basedOn w:val="Normal"/>
    <w:next w:val="Enclosures"/>
    <w:uiPriority w:val="99"/>
    <w:rsid w:val="003E5458"/>
    <w:pPr>
      <w:spacing w:before="480" w:after="0"/>
      <w:ind w:left="567" w:hanging="567"/>
      <w:jc w:val="left"/>
    </w:pPr>
    <w:rPr>
      <w:rFonts w:ascii="Times New Roman" w:eastAsia="Times New Roman" w:hAnsi="Times New Roman"/>
      <w:szCs w:val="20"/>
      <w:lang w:eastAsia="en-US"/>
    </w:rPr>
  </w:style>
  <w:style w:type="paragraph" w:customStyle="1" w:styleId="DisclaimerNotice">
    <w:name w:val="Disclaimer Notice"/>
    <w:basedOn w:val="Normal"/>
    <w:next w:val="AddressTR"/>
    <w:uiPriority w:val="99"/>
    <w:rsid w:val="003E5458"/>
    <w:pPr>
      <w:spacing w:after="0"/>
      <w:ind w:left="5103"/>
      <w:jc w:val="left"/>
    </w:pPr>
    <w:rPr>
      <w:rFonts w:ascii="Times New Roman" w:eastAsia="Times New Roman" w:hAnsi="Times New Roman"/>
      <w:i/>
      <w:sz w:val="20"/>
      <w:szCs w:val="20"/>
      <w:lang w:eastAsia="en-US"/>
    </w:rPr>
  </w:style>
  <w:style w:type="paragraph" w:customStyle="1" w:styleId="Disclaimer">
    <w:name w:val="Disclaimer"/>
    <w:basedOn w:val="Normal"/>
    <w:uiPriority w:val="99"/>
    <w:rsid w:val="003E5458"/>
    <w:pPr>
      <w:keepLines/>
      <w:pBdr>
        <w:top w:val="single" w:sz="4" w:space="1" w:color="auto"/>
      </w:pBdr>
      <w:spacing w:before="480" w:after="0"/>
    </w:pPr>
    <w:rPr>
      <w:rFonts w:ascii="Times New Roman" w:eastAsia="Times New Roman" w:hAnsi="Times New Roman"/>
      <w:i/>
      <w:szCs w:val="20"/>
      <w:lang w:eastAsia="en-US"/>
    </w:rPr>
  </w:style>
  <w:style w:type="paragraph" w:customStyle="1" w:styleId="DisclaimerSJ">
    <w:name w:val="Disclaimer_SJ"/>
    <w:basedOn w:val="Normal"/>
    <w:next w:val="Normal"/>
    <w:uiPriority w:val="99"/>
    <w:rsid w:val="003E5458"/>
    <w:pPr>
      <w:spacing w:after="0"/>
    </w:pPr>
    <w:rPr>
      <w:rFonts w:eastAsia="Times New Roman"/>
      <w:b/>
      <w:sz w:val="16"/>
      <w:szCs w:val="20"/>
      <w:lang w:eastAsia="en-US"/>
    </w:rPr>
  </w:style>
  <w:style w:type="paragraph" w:customStyle="1" w:styleId="ZCom">
    <w:name w:val="Z_Com"/>
    <w:basedOn w:val="Normal"/>
    <w:next w:val="ZDGName"/>
    <w:uiPriority w:val="99"/>
    <w:rsid w:val="003E5458"/>
    <w:pPr>
      <w:widowControl w:val="0"/>
      <w:autoSpaceDE w:val="0"/>
      <w:autoSpaceDN w:val="0"/>
      <w:spacing w:after="0"/>
      <w:ind w:right="85"/>
    </w:pPr>
    <w:rPr>
      <w:rFonts w:eastAsia="Times New Roman" w:cs="Arial"/>
    </w:rPr>
  </w:style>
  <w:style w:type="paragraph" w:customStyle="1" w:styleId="ZDGName">
    <w:name w:val="Z_DGName"/>
    <w:basedOn w:val="Normal"/>
    <w:uiPriority w:val="99"/>
    <w:rsid w:val="003E5458"/>
    <w:pPr>
      <w:widowControl w:val="0"/>
      <w:autoSpaceDE w:val="0"/>
      <w:autoSpaceDN w:val="0"/>
      <w:spacing w:after="0"/>
      <w:ind w:right="85"/>
      <w:jc w:val="left"/>
    </w:pPr>
    <w:rPr>
      <w:rFonts w:eastAsia="Times New Roman" w:cs="Arial"/>
      <w:sz w:val="16"/>
      <w:szCs w:val="16"/>
    </w:rPr>
  </w:style>
  <w:style w:type="character" w:styleId="PageNumber">
    <w:name w:val="page number"/>
    <w:basedOn w:val="DefaultParagraphFont"/>
    <w:uiPriority w:val="99"/>
    <w:locked/>
    <w:rsid w:val="003E5458"/>
    <w:rPr>
      <w:rFonts w:cs="Times New Roman"/>
    </w:rPr>
  </w:style>
  <w:style w:type="paragraph" w:customStyle="1" w:styleId="box">
    <w:name w:val="box"/>
    <w:basedOn w:val="Normal"/>
    <w:uiPriority w:val="99"/>
    <w:rsid w:val="003E5458"/>
    <w:pPr>
      <w:spacing w:before="120" w:after="0"/>
    </w:pPr>
    <w:rPr>
      <w:rFonts w:ascii="Times New Roman" w:eastAsia="Times New Roman" w:hAnsi="Times New Roman"/>
      <w:sz w:val="32"/>
      <w:szCs w:val="32"/>
      <w:lang w:eastAsia="fr-BE"/>
    </w:rPr>
  </w:style>
  <w:style w:type="character" w:styleId="HTMLCite">
    <w:name w:val="HTML Cite"/>
    <w:basedOn w:val="DefaultParagraphFont"/>
    <w:uiPriority w:val="99"/>
    <w:unhideWhenUsed/>
    <w:rsid w:val="003E5458"/>
    <w:rPr>
      <w:i/>
      <w:iCs/>
    </w:rPr>
  </w:style>
  <w:style w:type="table" w:customStyle="1" w:styleId="2-11">
    <w:name w:val="Μεσαία σκίαση 2 - ΄Εμφαση 11"/>
    <w:basedOn w:val="TableNormal"/>
    <w:uiPriority w:val="64"/>
    <w:rsid w:val="003E545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notetext0">
    <w:name w:val="Footnotetext"/>
    <w:basedOn w:val="Normal"/>
    <w:uiPriority w:val="99"/>
    <w:semiHidden/>
    <w:unhideWhenUsed/>
    <w:rsid w:val="003E5458"/>
    <w:pPr>
      <w:spacing w:after="60"/>
      <w:jc w:val="left"/>
    </w:pPr>
    <w:rPr>
      <w:rFonts w:eastAsia="Times New Roman"/>
      <w:sz w:val="14"/>
      <w:szCs w:val="14"/>
      <w:lang w:val="en-US" w:eastAsia="en-US"/>
    </w:rPr>
  </w:style>
  <w:style w:type="table" w:styleId="LightList-Accent4">
    <w:name w:val="Light List Accent 4"/>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
    <w:name w:val="Ανοιχτόχρωμη λίστα - ΄Εμφαση 11"/>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3E545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Elegant">
    <w:name w:val="Table Elegant"/>
    <w:basedOn w:val="TableNormal"/>
    <w:uiPriority w:val="99"/>
    <w:unhideWhenUsed/>
    <w:rsid w:val="003E5458"/>
    <w:pPr>
      <w:spacing w:line="276" w:lineRule="auto"/>
      <w:jc w:val="both"/>
    </w:pPr>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numbering" w:customStyle="1" w:styleId="List0">
    <w:name w:val="List 0"/>
    <w:basedOn w:val="NoList"/>
    <w:rsid w:val="003E5458"/>
    <w:pPr>
      <w:numPr>
        <w:numId w:val="41"/>
      </w:numPr>
    </w:pPr>
  </w:style>
  <w:style w:type="paragraph" w:customStyle="1" w:styleId="Corps">
    <w:name w:val="Corps"/>
    <w:rsid w:val="003E5458"/>
    <w:pPr>
      <w:pBdr>
        <w:top w:val="nil"/>
        <w:left w:val="nil"/>
        <w:bottom w:val="nil"/>
        <w:right w:val="nil"/>
        <w:between w:val="nil"/>
        <w:bar w:val="nil"/>
      </w:pBdr>
      <w:jc w:val="both"/>
    </w:pPr>
    <w:rPr>
      <w:rFonts w:ascii="Arial Unicode MS" w:eastAsia="Arial Unicode MS" w:hAnsi="Times New Roman" w:cs="Arial Unicode MS"/>
      <w:color w:val="000000"/>
      <w:sz w:val="22"/>
      <w:szCs w:val="22"/>
      <w:u w:color="000000"/>
      <w:bdr w:val="nil"/>
      <w:lang w:val="en-US" w:eastAsia="en-US"/>
    </w:rPr>
  </w:style>
  <w:style w:type="paragraph" w:customStyle="1" w:styleId="Pardfaut">
    <w:name w:val="Par défaut"/>
    <w:rsid w:val="003E5458"/>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Hyperlink0">
    <w:name w:val="Hyperlink.0"/>
    <w:basedOn w:val="Hyperlink"/>
    <w:rsid w:val="003E5458"/>
    <w:rPr>
      <w:rFonts w:cs="Times New Roman"/>
      <w:color w:val="0000FF"/>
      <w:u w:val="single" w:color="0000FF"/>
    </w:rPr>
  </w:style>
  <w:style w:type="numbering" w:customStyle="1" w:styleId="List1">
    <w:name w:val="List 1"/>
    <w:basedOn w:val="NoList"/>
    <w:rsid w:val="003E5458"/>
    <w:pPr>
      <w:numPr>
        <w:numId w:val="42"/>
      </w:numPr>
    </w:pPr>
  </w:style>
  <w:style w:type="paragraph" w:customStyle="1" w:styleId="Notedebasdepage">
    <w:name w:val="Note de bas de page"/>
    <w:rsid w:val="003E5458"/>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paragraph" w:customStyle="1" w:styleId="Titre4">
    <w:name w:val="Titre 4"/>
    <w:next w:val="Corpsdetexte"/>
    <w:rsid w:val="003E5458"/>
    <w:pPr>
      <w:keepNext/>
      <w:keepLines/>
      <w:pBdr>
        <w:top w:val="nil"/>
        <w:left w:val="nil"/>
        <w:bottom w:val="nil"/>
        <w:right w:val="nil"/>
        <w:between w:val="nil"/>
        <w:bar w:val="nil"/>
      </w:pBdr>
      <w:suppressAutoHyphens/>
      <w:spacing w:before="100" w:after="120"/>
      <w:outlineLvl w:val="3"/>
    </w:pPr>
    <w:rPr>
      <w:rFonts w:ascii="Times New Roman" w:eastAsia="Arial Unicode MS" w:hAnsi="Arial Unicode MS" w:cs="Arial Unicode MS"/>
      <w:b/>
      <w:bCs/>
      <w:color w:val="000000"/>
      <w:sz w:val="22"/>
      <w:szCs w:val="22"/>
      <w:u w:color="000000"/>
      <w:bdr w:val="nil"/>
      <w:lang w:val="en-US" w:eastAsia="en-US"/>
    </w:rPr>
  </w:style>
  <w:style w:type="paragraph" w:customStyle="1" w:styleId="Corpsdetexte">
    <w:name w:val="Corps de texte"/>
    <w:rsid w:val="003E5458"/>
    <w:pPr>
      <w:pBdr>
        <w:top w:val="nil"/>
        <w:left w:val="nil"/>
        <w:bottom w:val="nil"/>
        <w:right w:val="nil"/>
        <w:between w:val="nil"/>
        <w:bar w:val="nil"/>
      </w:pBdr>
      <w:suppressAutoHyphens/>
      <w:spacing w:after="120"/>
      <w:jc w:val="both"/>
    </w:pPr>
    <w:rPr>
      <w:rFonts w:ascii="Times New Roman" w:eastAsia="Arial Unicode MS" w:hAnsi="Arial Unicode MS" w:cs="Arial Unicode MS"/>
      <w:color w:val="000000"/>
      <w:sz w:val="22"/>
      <w:szCs w:val="22"/>
      <w:u w:color="000000"/>
      <w:bdr w:val="nil"/>
      <w:lang w:val="en-US" w:eastAsia="en-US"/>
    </w:rPr>
  </w:style>
  <w:style w:type="table" w:customStyle="1" w:styleId="TableNormal1">
    <w:name w:val="Table Normal1"/>
    <w:rsid w:val="003E5458"/>
    <w:pPr>
      <w:pBdr>
        <w:top w:val="nil"/>
        <w:left w:val="nil"/>
        <w:bottom w:val="nil"/>
        <w:right w:val="nil"/>
        <w:between w:val="nil"/>
        <w:bar w:val="nil"/>
      </w:pBdr>
    </w:pPr>
    <w:rPr>
      <w:rFonts w:ascii="Times New Roman" w:eastAsia="Arial Unicode MS" w:hAnsi="Times New Roman"/>
      <w:bdr w:val="nil"/>
      <w:lang w:val="fr-FR" w:eastAsia="fr-FR"/>
    </w:rPr>
    <w:tblPr>
      <w:tblInd w:w="0" w:type="dxa"/>
      <w:tblCellMar>
        <w:top w:w="0" w:type="dxa"/>
        <w:left w:w="0" w:type="dxa"/>
        <w:bottom w:w="0" w:type="dxa"/>
        <w:right w:w="0" w:type="dxa"/>
      </w:tblCellMar>
    </w:tblPr>
  </w:style>
  <w:style w:type="paragraph" w:customStyle="1" w:styleId="Titre41">
    <w:name w:val="Titre 41"/>
    <w:next w:val="Corpsdetexte1"/>
    <w:rsid w:val="003E5458"/>
    <w:pPr>
      <w:keepNext/>
      <w:keepLines/>
      <w:pBdr>
        <w:top w:val="nil"/>
        <w:left w:val="nil"/>
        <w:bottom w:val="nil"/>
        <w:right w:val="nil"/>
        <w:between w:val="nil"/>
        <w:bar w:val="nil"/>
      </w:pBdr>
      <w:suppressAutoHyphens/>
      <w:spacing w:before="100" w:after="120"/>
      <w:outlineLvl w:val="3"/>
    </w:pPr>
    <w:rPr>
      <w:rFonts w:ascii="Times New Roman" w:eastAsia="Arial Unicode MS" w:hAnsi="Arial Unicode MS" w:cs="Arial Unicode MS"/>
      <w:b/>
      <w:bCs/>
      <w:color w:val="000000"/>
      <w:sz w:val="22"/>
      <w:szCs w:val="22"/>
      <w:u w:color="000000"/>
      <w:bdr w:val="nil"/>
      <w:lang w:val="en-US" w:eastAsia="en-US"/>
    </w:rPr>
  </w:style>
  <w:style w:type="paragraph" w:customStyle="1" w:styleId="Corpsdetexte1">
    <w:name w:val="Corps de texte1"/>
    <w:rsid w:val="003E5458"/>
    <w:pPr>
      <w:pBdr>
        <w:top w:val="nil"/>
        <w:left w:val="nil"/>
        <w:bottom w:val="nil"/>
        <w:right w:val="nil"/>
        <w:between w:val="nil"/>
        <w:bar w:val="nil"/>
      </w:pBdr>
      <w:suppressAutoHyphens/>
      <w:spacing w:after="120"/>
      <w:jc w:val="both"/>
    </w:pPr>
    <w:rPr>
      <w:rFonts w:ascii="Times New Roman" w:eastAsia="Arial Unicode MS" w:hAnsi="Arial Unicode MS" w:cs="Arial Unicode MS"/>
      <w:color w:val="000000"/>
      <w:sz w:val="22"/>
      <w:szCs w:val="22"/>
      <w:u w:color="000000"/>
      <w:bdr w:val="nil"/>
      <w:lang w:val="en-US" w:eastAsia="en-US"/>
    </w:rPr>
  </w:style>
  <w:style w:type="paragraph" w:styleId="HTMLPreformatted">
    <w:name w:val="HTML Preformatted"/>
    <w:basedOn w:val="Normal"/>
    <w:link w:val="HTMLPreformattedChar"/>
    <w:uiPriority w:val="99"/>
    <w:unhideWhenUsed/>
    <w:rsid w:val="003E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eastAsia="Times New Roman" w:hAnsi="Courier" w:cs="Courier"/>
      <w:sz w:val="20"/>
      <w:szCs w:val="20"/>
      <w:lang w:val="fr-FR" w:eastAsia="fr-FR"/>
    </w:rPr>
  </w:style>
  <w:style w:type="character" w:customStyle="1" w:styleId="HTMLPreformattedChar">
    <w:name w:val="HTML Preformatted Char"/>
    <w:basedOn w:val="DefaultParagraphFont"/>
    <w:link w:val="HTMLPreformatted"/>
    <w:uiPriority w:val="99"/>
    <w:rsid w:val="003E5458"/>
    <w:rPr>
      <w:rFonts w:ascii="Courier" w:eastAsia="Times New Roman" w:hAnsi="Courier" w:cs="Courier"/>
      <w:lang w:val="fr-FR" w:eastAsia="fr-FR"/>
    </w:rPr>
  </w:style>
  <w:style w:type="paragraph" w:customStyle="1" w:styleId="TextBody">
    <w:name w:val="Text Body"/>
    <w:basedOn w:val="Normal"/>
    <w:uiPriority w:val="99"/>
    <w:qFormat/>
    <w:rsid w:val="003E5458"/>
    <w:pPr>
      <w:suppressAutoHyphens/>
    </w:pPr>
    <w:rPr>
      <w:rFonts w:ascii="Times New Roman" w:eastAsia="Times New Roman" w:hAnsi="Times New Roman"/>
      <w:szCs w:val="20"/>
      <w:lang w:eastAsia="en-US"/>
    </w:rPr>
  </w:style>
  <w:style w:type="character" w:customStyle="1" w:styleId="NormaljustifiCar">
    <w:name w:val="Normal justifié Car"/>
    <w:uiPriority w:val="99"/>
    <w:rsid w:val="003E5458"/>
    <w:rPr>
      <w:rFonts w:ascii="Arial" w:hAnsi="Arial"/>
      <w:sz w:val="24"/>
      <w:lang w:val="fr-CH" w:eastAsia="fr-FR"/>
    </w:rPr>
  </w:style>
  <w:style w:type="character" w:customStyle="1" w:styleId="TextCar">
    <w:name w:val="Text Car"/>
    <w:link w:val="Text"/>
    <w:rsid w:val="003E5458"/>
    <w:rPr>
      <w:rFonts w:ascii="Times New Roman" w:hAnsi="Times New Roman"/>
      <w:lang w:val="en-US" w:eastAsia="en-US"/>
    </w:rPr>
  </w:style>
  <w:style w:type="table" w:customStyle="1" w:styleId="Grilleclaire2">
    <w:name w:val="Grille claire2"/>
    <w:basedOn w:val="TableNormal"/>
    <w:uiPriority w:val="62"/>
    <w:rsid w:val="003E5458"/>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EUNormal">
    <w:name w:val="EU Normal"/>
    <w:basedOn w:val="Normal"/>
    <w:link w:val="EUNormalChar"/>
    <w:rsid w:val="003E5458"/>
    <w:pPr>
      <w:spacing w:after="0"/>
      <w:jc w:val="left"/>
    </w:pPr>
    <w:rPr>
      <w:rFonts w:ascii="Times New Roman" w:eastAsia="Times New Roman" w:hAnsi="Times New Roman"/>
      <w:szCs w:val="22"/>
    </w:rPr>
  </w:style>
  <w:style w:type="character" w:customStyle="1" w:styleId="EUNormalChar">
    <w:name w:val="EU Normal Char"/>
    <w:link w:val="EUNormal"/>
    <w:rsid w:val="003E5458"/>
    <w:rPr>
      <w:rFonts w:ascii="Times New Roman" w:eastAsia="Times New Roman" w:hAnsi="Times New Roman"/>
      <w:sz w:val="22"/>
      <w:szCs w:val="22"/>
      <w:lang w:val="en-GB" w:eastAsia="en-GB"/>
    </w:rPr>
  </w:style>
  <w:style w:type="character" w:customStyle="1" w:styleId="ListParagraphChar2">
    <w:name w:val="List Paragraph Char2"/>
    <w:aliases w:val="Viñetas (Inicio Parrafo) Char,3 Txt tabla Char,Zerrenda-paragrafoa Char,1st level - Bullet List Paragraph Char,Lettre d'introduction Char,Lista viñetas Char,Colorful List - Accent 11 Char,Bullets_normal Char,Paragraphe de liste Char"/>
    <w:link w:val="ListParagraph0"/>
    <w:uiPriority w:val="34"/>
    <w:rsid w:val="00A65356"/>
    <w:rPr>
      <w:rFonts w:ascii="Arial" w:hAnsi="Arial"/>
      <w:sz w:val="22"/>
      <w:szCs w:val="22"/>
      <w:lang w:val="en-US" w:eastAsia="en-US"/>
    </w:rPr>
  </w:style>
  <w:style w:type="paragraph" w:customStyle="1" w:styleId="Pa19">
    <w:name w:val="Pa19"/>
    <w:basedOn w:val="Default"/>
    <w:next w:val="Default"/>
    <w:uiPriority w:val="99"/>
    <w:rsid w:val="002251BF"/>
    <w:pPr>
      <w:spacing w:line="241" w:lineRule="atLeast"/>
    </w:pPr>
    <w:rPr>
      <w:rFonts w:ascii="Arial Narrow" w:eastAsia="Calibri" w:hAnsi="Arial Narrow" w:cs="Times New Roman"/>
      <w:color w:val="auto"/>
      <w:lang w:val="en-GB" w:eastAsia="it-IT"/>
    </w:rPr>
  </w:style>
  <w:style w:type="character" w:customStyle="1" w:styleId="A0">
    <w:name w:val="A0"/>
    <w:uiPriority w:val="99"/>
    <w:rsid w:val="002251BF"/>
    <w:rPr>
      <w:rFonts w:cs="Arial Narrow"/>
      <w:b/>
      <w:bCs/>
      <w:color w:val="FFFFFF"/>
      <w:sz w:val="18"/>
      <w:szCs w:val="18"/>
    </w:rPr>
  </w:style>
  <w:style w:type="paragraph" w:customStyle="1" w:styleId="Pa20">
    <w:name w:val="Pa20"/>
    <w:basedOn w:val="Default"/>
    <w:next w:val="Default"/>
    <w:uiPriority w:val="99"/>
    <w:rsid w:val="002251BF"/>
    <w:pPr>
      <w:spacing w:line="221" w:lineRule="atLeast"/>
    </w:pPr>
    <w:rPr>
      <w:rFonts w:ascii="Arial Narrow" w:eastAsia="Calibri" w:hAnsi="Arial Narrow" w:cs="Times New Roman"/>
      <w:color w:val="auto"/>
      <w:lang w:val="en-GB" w:eastAsia="it-IT"/>
    </w:rPr>
  </w:style>
  <w:style w:type="character" w:customStyle="1" w:styleId="A7">
    <w:name w:val="A7"/>
    <w:uiPriority w:val="99"/>
    <w:rsid w:val="002251BF"/>
    <w:rPr>
      <w:rFonts w:cs="Arial Narrow"/>
      <w:b/>
      <w:bCs/>
      <w:color w:val="211D1E"/>
      <w:sz w:val="18"/>
      <w:szCs w:val="18"/>
    </w:rPr>
  </w:style>
  <w:style w:type="paragraph" w:customStyle="1" w:styleId="Pa21">
    <w:name w:val="Pa21"/>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2">
    <w:name w:val="Pa22"/>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3">
    <w:name w:val="Pa23"/>
    <w:basedOn w:val="Default"/>
    <w:next w:val="Default"/>
    <w:uiPriority w:val="99"/>
    <w:rsid w:val="002251BF"/>
    <w:pPr>
      <w:spacing w:line="221" w:lineRule="atLeast"/>
    </w:pPr>
    <w:rPr>
      <w:rFonts w:ascii="Arial Narrow" w:eastAsia="Calibri" w:hAnsi="Arial Narrow" w:cs="Times New Roman"/>
      <w:color w:val="auto"/>
      <w:lang w:val="en-GB" w:eastAsia="it-IT"/>
    </w:rPr>
  </w:style>
  <w:style w:type="character" w:customStyle="1" w:styleId="A8">
    <w:name w:val="A8"/>
    <w:uiPriority w:val="99"/>
    <w:rsid w:val="002251BF"/>
    <w:rPr>
      <w:rFonts w:cs="Arial Narrow"/>
      <w:color w:val="211D1E"/>
      <w:sz w:val="16"/>
      <w:szCs w:val="16"/>
    </w:rPr>
  </w:style>
  <w:style w:type="paragraph" w:customStyle="1" w:styleId="Pa24">
    <w:name w:val="Pa24"/>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5">
    <w:name w:val="Pa25"/>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6">
    <w:name w:val="Pa26"/>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7">
    <w:name w:val="Pa27"/>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30">
    <w:name w:val="Στυλ ΠΠ 3 + Πριν:  0 στ."/>
    <w:basedOn w:val="TOC3"/>
    <w:rsid w:val="00C01EE0"/>
    <w:rPr>
      <w:rFonts w:eastAsia="Times New Roman" w:cs="Times New Roman"/>
    </w:rPr>
  </w:style>
  <w:style w:type="paragraph" w:customStyle="1" w:styleId="301">
    <w:name w:val="Στυλ ΠΠ 3 + Πριν:  0 στ.1"/>
    <w:basedOn w:val="TOC3"/>
    <w:autoRedefine/>
    <w:rsid w:val="00C01EE0"/>
    <w:rPr>
      <w:rFonts w:eastAsia="Times New Roman" w:cs="Times New Roman"/>
    </w:rPr>
  </w:style>
  <w:style w:type="paragraph" w:customStyle="1" w:styleId="302">
    <w:name w:val="Στυλ ΠΠ 3 + Πριν:  0 στ.2"/>
    <w:basedOn w:val="TOC3"/>
    <w:autoRedefine/>
    <w:rsid w:val="00C01EE0"/>
    <w:rPr>
      <w:rFonts w:eastAsia="Times New Roman" w:cs="Times New Roman"/>
    </w:rPr>
  </w:style>
  <w:style w:type="paragraph" w:customStyle="1" w:styleId="303">
    <w:name w:val="Στυλ ΠΠ 3 + Πριν:  0 στ.3"/>
    <w:basedOn w:val="TOC3"/>
    <w:autoRedefine/>
    <w:rsid w:val="00C01EE0"/>
    <w:pPr>
      <w:tabs>
        <w:tab w:val="right" w:pos="9639"/>
      </w:tabs>
    </w:pPr>
    <w:rPr>
      <w:rFonts w:eastAsia="Times New Roman" w:cs="Times New Roman"/>
    </w:rPr>
  </w:style>
  <w:style w:type="table" w:customStyle="1" w:styleId="2">
    <w:name w:val="Ανοιχτόχρωμη λίστα2"/>
    <w:rsid w:val="00DA6F18"/>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12">
    <w:name w:val="Μεσαία σκίαση 2 - ΄Εμφαση 12"/>
    <w:basedOn w:val="TableNormal"/>
    <w:uiPriority w:val="64"/>
    <w:rsid w:val="00DA6F1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Ανοιχτόχρωμη λίστα - ΄Εμφαση 12"/>
    <w:basedOn w:val="TableNormal"/>
    <w:uiPriority w:val="61"/>
    <w:rsid w:val="00DA6F18"/>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ternetLink">
    <w:name w:val="Internet Link"/>
    <w:uiPriority w:val="99"/>
    <w:rsid w:val="000E636A"/>
    <w:rPr>
      <w:color w:val="0000FF"/>
      <w:u w:val="single"/>
    </w:rPr>
  </w:style>
  <w:style w:type="character" w:customStyle="1" w:styleId="FootnoteAnchor">
    <w:name w:val="Footnote Anchor"/>
    <w:rsid w:val="000E636A"/>
    <w:rPr>
      <w:vertAlign w:val="superscript"/>
    </w:rPr>
  </w:style>
  <w:style w:type="table" w:customStyle="1" w:styleId="3">
    <w:name w:val="Ανοιχτόχρωμη λίστα3"/>
    <w:rsid w:val="00DF5C29"/>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13">
    <w:name w:val="Μεσαία σκίαση 2 - ΄Εμφαση 13"/>
    <w:basedOn w:val="TableNormal"/>
    <w:uiPriority w:val="64"/>
    <w:rsid w:val="00DF5C29"/>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Ανοιχτόχρωμη λίστα - ΄Εμφαση 13"/>
    <w:basedOn w:val="TableNormal"/>
    <w:uiPriority w:val="61"/>
    <w:rsid w:val="00DF5C29"/>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0">
    <w:name w:val="Pa0"/>
    <w:basedOn w:val="Default"/>
    <w:next w:val="Default"/>
    <w:uiPriority w:val="99"/>
    <w:rsid w:val="00587419"/>
    <w:pPr>
      <w:spacing w:line="171" w:lineRule="atLeast"/>
    </w:pPr>
    <w:rPr>
      <w:rFonts w:ascii="Interstate-Light" w:eastAsiaTheme="minorHAnsi" w:hAnsi="Interstate-Light" w:cstheme="minorBidi"/>
      <w:color w:val="auto"/>
    </w:rPr>
  </w:style>
  <w:style w:type="table" w:customStyle="1" w:styleId="4">
    <w:name w:val="Ανοιχτόχρωμη λίστα4"/>
    <w:rsid w:val="001A5788"/>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14">
    <w:name w:val="Μεσαία σκίαση 2 - ΄Εμφαση 14"/>
    <w:basedOn w:val="TableNormal"/>
    <w:uiPriority w:val="64"/>
    <w:rsid w:val="001A578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4">
    <w:name w:val="Ανοιχτόχρωμη λίστα - ΄Εμφαση 14"/>
    <w:basedOn w:val="TableNormal"/>
    <w:uiPriority w:val="61"/>
    <w:rsid w:val="001A5788"/>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sk2">
    <w:name w:val="Task2"/>
    <w:basedOn w:val="Normal"/>
    <w:link w:val="Task2Char"/>
    <w:rsid w:val="002A3E9C"/>
    <w:pPr>
      <w:spacing w:before="60" w:after="0"/>
    </w:pPr>
    <w:rPr>
      <w:rFonts w:ascii="Times New Roman" w:hAnsi="Times New Roman"/>
      <w:lang w:eastAsia="en-US"/>
    </w:rPr>
  </w:style>
  <w:style w:type="character" w:customStyle="1" w:styleId="Task2Char">
    <w:name w:val="Task2 Char"/>
    <w:link w:val="Task2"/>
    <w:rsid w:val="002A3E9C"/>
    <w:rPr>
      <w:rFonts w:ascii="Times New Roman" w:hAnsi="Times New Roman"/>
      <w:sz w:val="22"/>
      <w:szCs w:val="24"/>
      <w:lang w:val="en-GB" w:eastAsia="en-US"/>
    </w:rPr>
  </w:style>
  <w:style w:type="paragraph" w:customStyle="1" w:styleId="TaskA">
    <w:name w:val="TaskA"/>
    <w:basedOn w:val="Normal"/>
    <w:link w:val="TaskAChar"/>
    <w:rsid w:val="002A3E9C"/>
    <w:pPr>
      <w:widowControl w:val="0"/>
      <w:spacing w:after="0"/>
      <w:contextualSpacing/>
    </w:pPr>
    <w:rPr>
      <w:rFonts w:ascii="Times New Roman" w:hAnsi="Times New Roman"/>
      <w:szCs w:val="22"/>
      <w:lang w:eastAsia="en-US"/>
    </w:rPr>
  </w:style>
  <w:style w:type="character" w:customStyle="1" w:styleId="TaskAChar">
    <w:name w:val="TaskA Char"/>
    <w:link w:val="TaskA"/>
    <w:rsid w:val="002A3E9C"/>
    <w:rPr>
      <w:rFonts w:ascii="Times New Roman" w:hAnsi="Times New Roman"/>
      <w:sz w:val="22"/>
      <w:szCs w:val="22"/>
      <w:lang w:val="en-GB" w:eastAsia="en-US"/>
    </w:rPr>
  </w:style>
  <w:style w:type="paragraph" w:customStyle="1" w:styleId="TaskHeader">
    <w:name w:val="Task Header"/>
    <w:basedOn w:val="Normal"/>
    <w:rsid w:val="002A3E9C"/>
    <w:pPr>
      <w:spacing w:before="160" w:after="0"/>
    </w:pPr>
    <w:rPr>
      <w:rFonts w:ascii="Times New Roman" w:eastAsia="Times New Roman" w:hAnsi="Times New Roman"/>
      <w:b/>
      <w:bCs/>
      <w:iCs/>
      <w:szCs w:val="22"/>
      <w:lang w:eastAsia="el-GR"/>
    </w:rPr>
  </w:style>
  <w:style w:type="paragraph" w:customStyle="1" w:styleId="Table1">
    <w:name w:val="Table1"/>
    <w:basedOn w:val="Normal"/>
    <w:link w:val="Table1Char"/>
    <w:rsid w:val="00873535"/>
    <w:pPr>
      <w:spacing w:after="60"/>
      <w:contextualSpacing/>
      <w:outlineLvl w:val="2"/>
    </w:pPr>
    <w:rPr>
      <w:rFonts w:ascii="Calibri" w:hAnsi="Calibri"/>
      <w:b/>
      <w:bCs/>
      <w:lang w:eastAsia="en-US"/>
    </w:rPr>
  </w:style>
  <w:style w:type="character" w:customStyle="1" w:styleId="Table1Char">
    <w:name w:val="Table1 Char"/>
    <w:link w:val="Table1"/>
    <w:rsid w:val="00873535"/>
    <w:rPr>
      <w:b/>
      <w:bCs/>
      <w:sz w:val="22"/>
      <w:szCs w:val="24"/>
      <w:lang w:val="en-GB" w:eastAsia="en-US"/>
    </w:rPr>
  </w:style>
  <w:style w:type="paragraph" w:customStyle="1" w:styleId="EUHeading1">
    <w:name w:val="EUHeading 1"/>
    <w:basedOn w:val="Normal"/>
    <w:next w:val="Normal"/>
    <w:autoRedefine/>
    <w:uiPriority w:val="99"/>
    <w:rsid w:val="00CB24CB"/>
    <w:pPr>
      <w:keepNext/>
      <w:pageBreakBefore/>
      <w:numPr>
        <w:numId w:val="43"/>
      </w:numPr>
      <w:spacing w:before="120" w:after="240"/>
      <w:outlineLvl w:val="0"/>
    </w:pPr>
    <w:rPr>
      <w:rFonts w:ascii="Times New Roman" w:eastAsia="Times New Roman" w:hAnsi="Times New Roman"/>
      <w:b/>
      <w:sz w:val="32"/>
      <w:szCs w:val="20"/>
      <w:lang w:eastAsia="en-US"/>
    </w:rPr>
  </w:style>
  <w:style w:type="paragraph" w:customStyle="1" w:styleId="EUHeading4">
    <w:name w:val="EUHeading 4"/>
    <w:basedOn w:val="EUHeading1"/>
    <w:next w:val="Normal"/>
    <w:autoRedefine/>
    <w:uiPriority w:val="99"/>
    <w:rsid w:val="00CB24CB"/>
    <w:pPr>
      <w:pageBreakBefore w:val="0"/>
      <w:numPr>
        <w:ilvl w:val="3"/>
      </w:numPr>
      <w:outlineLvl w:val="3"/>
    </w:pPr>
    <w:rPr>
      <w:color w:val="000000"/>
      <w:sz w:val="22"/>
    </w:rPr>
  </w:style>
  <w:style w:type="paragraph" w:customStyle="1" w:styleId="EUHeading5">
    <w:name w:val="EUHeading 5"/>
    <w:basedOn w:val="EUHeading1"/>
    <w:next w:val="Normal"/>
    <w:autoRedefine/>
    <w:uiPriority w:val="99"/>
    <w:rsid w:val="00CB24CB"/>
    <w:pPr>
      <w:pageBreakBefore w:val="0"/>
      <w:numPr>
        <w:ilvl w:val="4"/>
      </w:numPr>
      <w:outlineLvl w:val="4"/>
    </w:pPr>
    <w:rPr>
      <w:sz w:val="22"/>
    </w:rPr>
  </w:style>
  <w:style w:type="character" w:customStyle="1" w:styleId="topicdescriptionkind">
    <w:name w:val="topicdescriptionkind"/>
    <w:basedOn w:val="DefaultParagraphFont"/>
    <w:rsid w:val="007A01F9"/>
  </w:style>
  <w:style w:type="table" w:customStyle="1" w:styleId="TableGrid3">
    <w:name w:val="Table Grid3"/>
    <w:basedOn w:val="TableNormal"/>
    <w:next w:val="TableGrid"/>
    <w:uiPriority w:val="59"/>
    <w:rsid w:val="002B39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umberedHeading">
    <w:name w:val="Unumbered Heading"/>
    <w:rsid w:val="00E612C5"/>
    <w:pPr>
      <w:spacing w:before="480" w:after="240"/>
    </w:pPr>
    <w:rPr>
      <w:rFonts w:ascii="Arial" w:eastAsia="Times New Roman" w:hAnsi="Arial"/>
      <w:b/>
      <w:noProof/>
      <w:sz w:val="32"/>
      <w:lang w:val="en-US" w:eastAsia="en-US"/>
    </w:rPr>
  </w:style>
  <w:style w:type="paragraph" w:customStyle="1" w:styleId="Refernce">
    <w:name w:val="Refernce"/>
    <w:basedOn w:val="ListParagraph0"/>
    <w:qFormat/>
    <w:rsid w:val="0073036D"/>
    <w:pPr>
      <w:numPr>
        <w:numId w:val="45"/>
      </w:numPr>
      <w:spacing w:before="120"/>
      <w:ind w:left="567" w:hanging="567"/>
      <w:contextualSpacing w:val="0"/>
    </w:pPr>
  </w:style>
  <w:style w:type="table" w:customStyle="1" w:styleId="ListTable2-Accent51">
    <w:name w:val="List Table 2 - Accent 51"/>
    <w:basedOn w:val="TableNormal"/>
    <w:uiPriority w:val="47"/>
    <w:rsid w:val="00F95B2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ig">
    <w:name w:val="Fig"/>
    <w:basedOn w:val="Normal"/>
    <w:link w:val="FigChar"/>
    <w:qFormat/>
    <w:rsid w:val="008372E5"/>
    <w:pPr>
      <w:jc w:val="center"/>
    </w:pPr>
    <w:rPr>
      <w:b/>
      <w:bCs/>
      <w:sz w:val="20"/>
      <w:szCs w:val="18"/>
    </w:rPr>
  </w:style>
  <w:style w:type="character" w:customStyle="1" w:styleId="FigChar">
    <w:name w:val="Fig Char"/>
    <w:basedOn w:val="DefaultParagraphFont"/>
    <w:link w:val="Fig"/>
    <w:rsid w:val="008372E5"/>
    <w:rPr>
      <w:rFonts w:ascii="Arial" w:hAnsi="Arial"/>
      <w:b/>
      <w:bCs/>
      <w:szCs w:val="18"/>
      <w:lang w:val="en-GB" w:eastAsia="en-GB"/>
    </w:rPr>
  </w:style>
  <w:style w:type="character" w:customStyle="1" w:styleId="UnresolvedMention1">
    <w:name w:val="Unresolved Mention1"/>
    <w:basedOn w:val="DefaultParagraphFont"/>
    <w:uiPriority w:val="99"/>
    <w:semiHidden/>
    <w:unhideWhenUsed/>
    <w:rsid w:val="000F35A3"/>
    <w:rPr>
      <w:color w:val="808080"/>
      <w:shd w:val="clear" w:color="auto" w:fill="E6E6E6"/>
    </w:rPr>
  </w:style>
  <w:style w:type="table" w:customStyle="1" w:styleId="LightList-Accent11">
    <w:name w:val="Light List - Accent 11"/>
    <w:basedOn w:val="TableNormal"/>
    <w:uiPriority w:val="61"/>
    <w:rsid w:val="00025AA7"/>
    <w:rPr>
      <w:rFonts w:asciiTheme="minorHAnsi" w:eastAsiaTheme="minorHAnsi" w:hAnsiTheme="minorHAnsi" w:cstheme="minorBidi"/>
      <w:sz w:val="22"/>
      <w:szCs w:val="22"/>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Indent">
    <w:name w:val="BulletIndent"/>
    <w:basedOn w:val="Normal"/>
    <w:rsid w:val="00025AA7"/>
    <w:pPr>
      <w:numPr>
        <w:numId w:val="50"/>
      </w:numPr>
      <w:suppressAutoHyphens/>
      <w:spacing w:before="60" w:after="60"/>
    </w:pPr>
    <w:rPr>
      <w:rFonts w:ascii="Verdana" w:eastAsia="Times New Roman" w:hAnsi="Verdana"/>
      <w:sz w:val="1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6">
          <w:marLeft w:val="1166"/>
          <w:marRight w:val="0"/>
          <w:marTop w:val="72"/>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98">
          <w:marLeft w:val="547"/>
          <w:marRight w:val="0"/>
          <w:marTop w:val="106"/>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1166"/>
          <w:marRight w:val="0"/>
          <w:marTop w:val="115"/>
          <w:marBottom w:val="0"/>
          <w:divBdr>
            <w:top w:val="none" w:sz="0" w:space="0" w:color="auto"/>
            <w:left w:val="none" w:sz="0" w:space="0" w:color="auto"/>
            <w:bottom w:val="none" w:sz="0" w:space="0" w:color="auto"/>
            <w:right w:val="none" w:sz="0" w:space="0" w:color="auto"/>
          </w:divBdr>
        </w:div>
        <w:div w:id="97">
          <w:marLeft w:val="547"/>
          <w:marRight w:val="0"/>
          <w:marTop w:val="130"/>
          <w:marBottom w:val="0"/>
          <w:divBdr>
            <w:top w:val="none" w:sz="0" w:space="0" w:color="auto"/>
            <w:left w:val="none" w:sz="0" w:space="0" w:color="auto"/>
            <w:bottom w:val="none" w:sz="0" w:space="0" w:color="auto"/>
            <w:right w:val="none" w:sz="0" w:space="0" w:color="auto"/>
          </w:divBdr>
        </w:div>
        <w:div w:id="139">
          <w:marLeft w:val="1166"/>
          <w:marRight w:val="0"/>
          <w:marTop w:val="115"/>
          <w:marBottom w:val="0"/>
          <w:divBdr>
            <w:top w:val="none" w:sz="0" w:space="0" w:color="auto"/>
            <w:left w:val="none" w:sz="0" w:space="0" w:color="auto"/>
            <w:bottom w:val="none" w:sz="0" w:space="0" w:color="auto"/>
            <w:right w:val="none" w:sz="0" w:space="0" w:color="auto"/>
          </w:divBdr>
        </w:div>
        <w:div w:id="159">
          <w:marLeft w:val="1166"/>
          <w:marRight w:val="0"/>
          <w:marTop w:val="115"/>
          <w:marBottom w:val="0"/>
          <w:divBdr>
            <w:top w:val="none" w:sz="0" w:space="0" w:color="auto"/>
            <w:left w:val="none" w:sz="0" w:space="0" w:color="auto"/>
            <w:bottom w:val="none" w:sz="0" w:space="0" w:color="auto"/>
            <w:right w:val="none" w:sz="0" w:space="0" w:color="auto"/>
          </w:divBdr>
        </w:div>
        <w:div w:id="234">
          <w:marLeft w:val="1166"/>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95">
          <w:marLeft w:val="547"/>
          <w:marRight w:val="0"/>
          <w:marTop w:val="106"/>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9">
          <w:marLeft w:val="1800"/>
          <w:marRight w:val="0"/>
          <w:marTop w:val="96"/>
          <w:marBottom w:val="0"/>
          <w:divBdr>
            <w:top w:val="none" w:sz="0" w:space="0" w:color="auto"/>
            <w:left w:val="none" w:sz="0" w:space="0" w:color="auto"/>
            <w:bottom w:val="none" w:sz="0" w:space="0" w:color="auto"/>
            <w:right w:val="none" w:sz="0" w:space="0" w:color="auto"/>
          </w:divBdr>
        </w:div>
        <w:div w:id="81">
          <w:marLeft w:val="1166"/>
          <w:marRight w:val="0"/>
          <w:marTop w:val="96"/>
          <w:marBottom w:val="0"/>
          <w:divBdr>
            <w:top w:val="none" w:sz="0" w:space="0" w:color="auto"/>
            <w:left w:val="none" w:sz="0" w:space="0" w:color="auto"/>
            <w:bottom w:val="none" w:sz="0" w:space="0" w:color="auto"/>
            <w:right w:val="none" w:sz="0" w:space="0" w:color="auto"/>
          </w:divBdr>
        </w:div>
        <w:div w:id="166">
          <w:marLeft w:val="1800"/>
          <w:marRight w:val="0"/>
          <w:marTop w:val="96"/>
          <w:marBottom w:val="0"/>
          <w:divBdr>
            <w:top w:val="none" w:sz="0" w:space="0" w:color="auto"/>
            <w:left w:val="none" w:sz="0" w:space="0" w:color="auto"/>
            <w:bottom w:val="none" w:sz="0" w:space="0" w:color="auto"/>
            <w:right w:val="none" w:sz="0" w:space="0" w:color="auto"/>
          </w:divBdr>
        </w:div>
        <w:div w:id="221">
          <w:marLeft w:val="1800"/>
          <w:marRight w:val="0"/>
          <w:marTop w:val="96"/>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215">
          <w:marLeft w:val="547"/>
          <w:marRight w:val="0"/>
          <w:marTop w:val="86"/>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90">
          <w:marLeft w:val="547"/>
          <w:marRight w:val="0"/>
          <w:marTop w:val="96"/>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03">
          <w:marLeft w:val="547"/>
          <w:marRight w:val="0"/>
          <w:marTop w:val="106"/>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sChild>
        <w:div w:id="68">
          <w:marLeft w:val="1166"/>
          <w:marRight w:val="0"/>
          <w:marTop w:val="48"/>
          <w:marBottom w:val="0"/>
          <w:divBdr>
            <w:top w:val="none" w:sz="0" w:space="0" w:color="auto"/>
            <w:left w:val="none" w:sz="0" w:space="0" w:color="auto"/>
            <w:bottom w:val="none" w:sz="0" w:space="0" w:color="auto"/>
            <w:right w:val="none" w:sz="0" w:space="0" w:color="auto"/>
          </w:divBdr>
        </w:div>
      </w:divsChild>
    </w:div>
    <w:div w:id="118">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25">
          <w:marLeft w:val="1166"/>
          <w:marRight w:val="0"/>
          <w:marTop w:val="0"/>
          <w:marBottom w:val="0"/>
          <w:divBdr>
            <w:top w:val="none" w:sz="0" w:space="0" w:color="auto"/>
            <w:left w:val="none" w:sz="0" w:space="0" w:color="auto"/>
            <w:bottom w:val="none" w:sz="0" w:space="0" w:color="auto"/>
            <w:right w:val="none" w:sz="0" w:space="0" w:color="auto"/>
          </w:divBdr>
        </w:div>
        <w:div w:id="30">
          <w:marLeft w:val="1166"/>
          <w:marRight w:val="0"/>
          <w:marTop w:val="0"/>
          <w:marBottom w:val="0"/>
          <w:divBdr>
            <w:top w:val="none" w:sz="0" w:space="0" w:color="auto"/>
            <w:left w:val="none" w:sz="0" w:space="0" w:color="auto"/>
            <w:bottom w:val="none" w:sz="0" w:space="0" w:color="auto"/>
            <w:right w:val="none" w:sz="0" w:space="0" w:color="auto"/>
          </w:divBdr>
        </w:div>
        <w:div w:id="45">
          <w:marLeft w:val="547"/>
          <w:marRight w:val="0"/>
          <w:marTop w:val="0"/>
          <w:marBottom w:val="0"/>
          <w:divBdr>
            <w:top w:val="none" w:sz="0" w:space="0" w:color="auto"/>
            <w:left w:val="none" w:sz="0" w:space="0" w:color="auto"/>
            <w:bottom w:val="none" w:sz="0" w:space="0" w:color="auto"/>
            <w:right w:val="none" w:sz="0" w:space="0" w:color="auto"/>
          </w:divBdr>
        </w:div>
        <w:div w:id="60">
          <w:marLeft w:val="1166"/>
          <w:marRight w:val="0"/>
          <w:marTop w:val="0"/>
          <w:marBottom w:val="0"/>
          <w:divBdr>
            <w:top w:val="none" w:sz="0" w:space="0" w:color="auto"/>
            <w:left w:val="none" w:sz="0" w:space="0" w:color="auto"/>
            <w:bottom w:val="none" w:sz="0" w:space="0" w:color="auto"/>
            <w:right w:val="none" w:sz="0" w:space="0" w:color="auto"/>
          </w:divBdr>
        </w:div>
        <w:div w:id="80">
          <w:marLeft w:val="1166"/>
          <w:marRight w:val="0"/>
          <w:marTop w:val="0"/>
          <w:marBottom w:val="0"/>
          <w:divBdr>
            <w:top w:val="none" w:sz="0" w:space="0" w:color="auto"/>
            <w:left w:val="none" w:sz="0" w:space="0" w:color="auto"/>
            <w:bottom w:val="none" w:sz="0" w:space="0" w:color="auto"/>
            <w:right w:val="none" w:sz="0" w:space="0" w:color="auto"/>
          </w:divBdr>
        </w:div>
        <w:div w:id="85">
          <w:marLeft w:val="1166"/>
          <w:marRight w:val="0"/>
          <w:marTop w:val="0"/>
          <w:marBottom w:val="0"/>
          <w:divBdr>
            <w:top w:val="none" w:sz="0" w:space="0" w:color="auto"/>
            <w:left w:val="none" w:sz="0" w:space="0" w:color="auto"/>
            <w:bottom w:val="none" w:sz="0" w:space="0" w:color="auto"/>
            <w:right w:val="none" w:sz="0" w:space="0" w:color="auto"/>
          </w:divBdr>
        </w:div>
        <w:div w:id="101">
          <w:marLeft w:val="1166"/>
          <w:marRight w:val="0"/>
          <w:marTop w:val="0"/>
          <w:marBottom w:val="0"/>
          <w:divBdr>
            <w:top w:val="none" w:sz="0" w:space="0" w:color="auto"/>
            <w:left w:val="none" w:sz="0" w:space="0" w:color="auto"/>
            <w:bottom w:val="none" w:sz="0" w:space="0" w:color="auto"/>
            <w:right w:val="none" w:sz="0" w:space="0" w:color="auto"/>
          </w:divBdr>
        </w:div>
        <w:div w:id="111">
          <w:marLeft w:val="1166"/>
          <w:marRight w:val="0"/>
          <w:marTop w:val="0"/>
          <w:marBottom w:val="120"/>
          <w:divBdr>
            <w:top w:val="none" w:sz="0" w:space="0" w:color="auto"/>
            <w:left w:val="none" w:sz="0" w:space="0" w:color="auto"/>
            <w:bottom w:val="none" w:sz="0" w:space="0" w:color="auto"/>
            <w:right w:val="none" w:sz="0" w:space="0" w:color="auto"/>
          </w:divBdr>
        </w:div>
        <w:div w:id="117">
          <w:marLeft w:val="1166"/>
          <w:marRight w:val="0"/>
          <w:marTop w:val="0"/>
          <w:marBottom w:val="0"/>
          <w:divBdr>
            <w:top w:val="none" w:sz="0" w:space="0" w:color="auto"/>
            <w:left w:val="none" w:sz="0" w:space="0" w:color="auto"/>
            <w:bottom w:val="none" w:sz="0" w:space="0" w:color="auto"/>
            <w:right w:val="none" w:sz="0" w:space="0" w:color="auto"/>
          </w:divBdr>
        </w:div>
        <w:div w:id="121">
          <w:marLeft w:val="547"/>
          <w:marRight w:val="0"/>
          <w:marTop w:val="0"/>
          <w:marBottom w:val="0"/>
          <w:divBdr>
            <w:top w:val="none" w:sz="0" w:space="0" w:color="auto"/>
            <w:left w:val="none" w:sz="0" w:space="0" w:color="auto"/>
            <w:bottom w:val="none" w:sz="0" w:space="0" w:color="auto"/>
            <w:right w:val="none" w:sz="0" w:space="0" w:color="auto"/>
          </w:divBdr>
        </w:div>
        <w:div w:id="127">
          <w:marLeft w:val="1166"/>
          <w:marRight w:val="0"/>
          <w:marTop w:val="0"/>
          <w:marBottom w:val="0"/>
          <w:divBdr>
            <w:top w:val="none" w:sz="0" w:space="0" w:color="auto"/>
            <w:left w:val="none" w:sz="0" w:space="0" w:color="auto"/>
            <w:bottom w:val="none" w:sz="0" w:space="0" w:color="auto"/>
            <w:right w:val="none" w:sz="0" w:space="0" w:color="auto"/>
          </w:divBdr>
        </w:div>
        <w:div w:id="143">
          <w:marLeft w:val="1166"/>
          <w:marRight w:val="0"/>
          <w:marTop w:val="0"/>
          <w:marBottom w:val="0"/>
          <w:divBdr>
            <w:top w:val="none" w:sz="0" w:space="0" w:color="auto"/>
            <w:left w:val="none" w:sz="0" w:space="0" w:color="auto"/>
            <w:bottom w:val="none" w:sz="0" w:space="0" w:color="auto"/>
            <w:right w:val="none" w:sz="0" w:space="0" w:color="auto"/>
          </w:divBdr>
        </w:div>
        <w:div w:id="157">
          <w:marLeft w:val="1166"/>
          <w:marRight w:val="0"/>
          <w:marTop w:val="0"/>
          <w:marBottom w:val="0"/>
          <w:divBdr>
            <w:top w:val="none" w:sz="0" w:space="0" w:color="auto"/>
            <w:left w:val="none" w:sz="0" w:space="0" w:color="auto"/>
            <w:bottom w:val="none" w:sz="0" w:space="0" w:color="auto"/>
            <w:right w:val="none" w:sz="0" w:space="0" w:color="auto"/>
          </w:divBdr>
        </w:div>
        <w:div w:id="178">
          <w:marLeft w:val="1166"/>
          <w:marRight w:val="0"/>
          <w:marTop w:val="0"/>
          <w:marBottom w:val="120"/>
          <w:divBdr>
            <w:top w:val="none" w:sz="0" w:space="0" w:color="auto"/>
            <w:left w:val="none" w:sz="0" w:space="0" w:color="auto"/>
            <w:bottom w:val="none" w:sz="0" w:space="0" w:color="auto"/>
            <w:right w:val="none" w:sz="0" w:space="0" w:color="auto"/>
          </w:divBdr>
        </w:div>
        <w:div w:id="187">
          <w:marLeft w:val="547"/>
          <w:marRight w:val="0"/>
          <w:marTop w:val="0"/>
          <w:marBottom w:val="0"/>
          <w:divBdr>
            <w:top w:val="none" w:sz="0" w:space="0" w:color="auto"/>
            <w:left w:val="none" w:sz="0" w:space="0" w:color="auto"/>
            <w:bottom w:val="none" w:sz="0" w:space="0" w:color="auto"/>
            <w:right w:val="none" w:sz="0" w:space="0" w:color="auto"/>
          </w:divBdr>
        </w:div>
        <w:div w:id="191">
          <w:marLeft w:val="1166"/>
          <w:marRight w:val="0"/>
          <w:marTop w:val="0"/>
          <w:marBottom w:val="0"/>
          <w:divBdr>
            <w:top w:val="none" w:sz="0" w:space="0" w:color="auto"/>
            <w:left w:val="none" w:sz="0" w:space="0" w:color="auto"/>
            <w:bottom w:val="none" w:sz="0" w:space="0" w:color="auto"/>
            <w:right w:val="none" w:sz="0" w:space="0" w:color="auto"/>
          </w:divBdr>
        </w:div>
        <w:div w:id="197">
          <w:marLeft w:val="1166"/>
          <w:marRight w:val="0"/>
          <w:marTop w:val="0"/>
          <w:marBottom w:val="120"/>
          <w:divBdr>
            <w:top w:val="none" w:sz="0" w:space="0" w:color="auto"/>
            <w:left w:val="none" w:sz="0" w:space="0" w:color="auto"/>
            <w:bottom w:val="none" w:sz="0" w:space="0" w:color="auto"/>
            <w:right w:val="none" w:sz="0" w:space="0" w:color="auto"/>
          </w:divBdr>
        </w:div>
        <w:div w:id="212">
          <w:marLeft w:val="547"/>
          <w:marRight w:val="0"/>
          <w:marTop w:val="0"/>
          <w:marBottom w:val="0"/>
          <w:divBdr>
            <w:top w:val="none" w:sz="0" w:space="0" w:color="auto"/>
            <w:left w:val="none" w:sz="0" w:space="0" w:color="auto"/>
            <w:bottom w:val="none" w:sz="0" w:space="0" w:color="auto"/>
            <w:right w:val="none" w:sz="0" w:space="0" w:color="auto"/>
          </w:divBdr>
        </w:div>
        <w:div w:id="216">
          <w:marLeft w:val="1166"/>
          <w:marRight w:val="0"/>
          <w:marTop w:val="0"/>
          <w:marBottom w:val="120"/>
          <w:divBdr>
            <w:top w:val="none" w:sz="0" w:space="0" w:color="auto"/>
            <w:left w:val="none" w:sz="0" w:space="0" w:color="auto"/>
            <w:bottom w:val="none" w:sz="0" w:space="0" w:color="auto"/>
            <w:right w:val="none" w:sz="0" w:space="0" w:color="auto"/>
          </w:divBdr>
        </w:div>
        <w:div w:id="223">
          <w:marLeft w:val="1166"/>
          <w:marRight w:val="0"/>
          <w:marTop w:val="0"/>
          <w:marBottom w:val="0"/>
          <w:divBdr>
            <w:top w:val="none" w:sz="0" w:space="0" w:color="auto"/>
            <w:left w:val="none" w:sz="0" w:space="0" w:color="auto"/>
            <w:bottom w:val="none" w:sz="0" w:space="0" w:color="auto"/>
            <w:right w:val="none" w:sz="0" w:space="0" w:color="auto"/>
          </w:divBdr>
        </w:div>
        <w:div w:id="233">
          <w:marLeft w:val="1166"/>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70">
          <w:marLeft w:val="1800"/>
          <w:marRight w:val="0"/>
          <w:marTop w:val="62"/>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sChild>
        <w:div w:id="120">
          <w:marLeft w:val="1166"/>
          <w:marRight w:val="0"/>
          <w:marTop w:val="48"/>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sChild>
        <w:div w:id="213">
          <w:marLeft w:val="547"/>
          <w:marRight w:val="0"/>
          <w:marTop w:val="86"/>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86">
          <w:marLeft w:val="547"/>
          <w:marRight w:val="0"/>
          <w:marTop w:val="86"/>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sChild>
        <w:div w:id="100">
          <w:marLeft w:val="1166"/>
          <w:marRight w:val="0"/>
          <w:marTop w:val="72"/>
          <w:marBottom w:val="0"/>
          <w:divBdr>
            <w:top w:val="none" w:sz="0" w:space="0" w:color="auto"/>
            <w:left w:val="none" w:sz="0" w:space="0" w:color="auto"/>
            <w:bottom w:val="none" w:sz="0" w:space="0" w:color="auto"/>
            <w:right w:val="none" w:sz="0" w:space="0" w:color="auto"/>
          </w:divBdr>
        </w:div>
        <w:div w:id="177">
          <w:marLeft w:val="1800"/>
          <w:marRight w:val="0"/>
          <w:marTop w:val="62"/>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53">
          <w:marLeft w:val="1166"/>
          <w:marRight w:val="0"/>
          <w:marTop w:val="48"/>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sChild>
        <w:div w:id="115">
          <w:marLeft w:val="1166"/>
          <w:marRight w:val="0"/>
          <w:marTop w:val="115"/>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sChild>
        <w:div w:id="35">
          <w:marLeft w:val="1166"/>
          <w:marRight w:val="0"/>
          <w:marTop w:val="48"/>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61">
          <w:marLeft w:val="1166"/>
          <w:marRight w:val="0"/>
          <w:marTop w:val="96"/>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sChild>
        <w:div w:id="37">
          <w:marLeft w:val="547"/>
          <w:marRight w:val="0"/>
          <w:marTop w:val="130"/>
          <w:marBottom w:val="0"/>
          <w:divBdr>
            <w:top w:val="none" w:sz="0" w:space="0" w:color="auto"/>
            <w:left w:val="none" w:sz="0" w:space="0" w:color="auto"/>
            <w:bottom w:val="none" w:sz="0" w:space="0" w:color="auto"/>
            <w:right w:val="none" w:sz="0" w:space="0" w:color="auto"/>
          </w:divBdr>
        </w:div>
        <w:div w:id="74">
          <w:marLeft w:val="1166"/>
          <w:marRight w:val="0"/>
          <w:marTop w:val="115"/>
          <w:marBottom w:val="0"/>
          <w:divBdr>
            <w:top w:val="none" w:sz="0" w:space="0" w:color="auto"/>
            <w:left w:val="none" w:sz="0" w:space="0" w:color="auto"/>
            <w:bottom w:val="none" w:sz="0" w:space="0" w:color="auto"/>
            <w:right w:val="none" w:sz="0" w:space="0" w:color="auto"/>
          </w:divBdr>
        </w:div>
        <w:div w:id="119">
          <w:marLeft w:val="1166"/>
          <w:marRight w:val="0"/>
          <w:marTop w:val="115"/>
          <w:marBottom w:val="0"/>
          <w:divBdr>
            <w:top w:val="none" w:sz="0" w:space="0" w:color="auto"/>
            <w:left w:val="none" w:sz="0" w:space="0" w:color="auto"/>
            <w:bottom w:val="none" w:sz="0" w:space="0" w:color="auto"/>
            <w:right w:val="none" w:sz="0" w:space="0" w:color="auto"/>
          </w:divBdr>
        </w:div>
        <w:div w:id="185">
          <w:marLeft w:val="1166"/>
          <w:marRight w:val="0"/>
          <w:marTop w:val="115"/>
          <w:marBottom w:val="0"/>
          <w:divBdr>
            <w:top w:val="none" w:sz="0" w:space="0" w:color="auto"/>
            <w:left w:val="none" w:sz="0" w:space="0" w:color="auto"/>
            <w:bottom w:val="none" w:sz="0" w:space="0" w:color="auto"/>
            <w:right w:val="none" w:sz="0" w:space="0" w:color="auto"/>
          </w:divBdr>
        </w:div>
        <w:div w:id="203">
          <w:marLeft w:val="1166"/>
          <w:marRight w:val="0"/>
          <w:marTop w:val="115"/>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1930205">
      <w:bodyDiv w:val="1"/>
      <w:marLeft w:val="0"/>
      <w:marRight w:val="0"/>
      <w:marTop w:val="0"/>
      <w:marBottom w:val="0"/>
      <w:divBdr>
        <w:top w:val="none" w:sz="0" w:space="0" w:color="auto"/>
        <w:left w:val="none" w:sz="0" w:space="0" w:color="auto"/>
        <w:bottom w:val="none" w:sz="0" w:space="0" w:color="auto"/>
        <w:right w:val="none" w:sz="0" w:space="0" w:color="auto"/>
      </w:divBdr>
    </w:div>
    <w:div w:id="45418453">
      <w:bodyDiv w:val="1"/>
      <w:marLeft w:val="0"/>
      <w:marRight w:val="0"/>
      <w:marTop w:val="0"/>
      <w:marBottom w:val="0"/>
      <w:divBdr>
        <w:top w:val="none" w:sz="0" w:space="0" w:color="auto"/>
        <w:left w:val="none" w:sz="0" w:space="0" w:color="auto"/>
        <w:bottom w:val="none" w:sz="0" w:space="0" w:color="auto"/>
        <w:right w:val="none" w:sz="0" w:space="0" w:color="auto"/>
      </w:divBdr>
    </w:div>
    <w:div w:id="60763124">
      <w:bodyDiv w:val="1"/>
      <w:marLeft w:val="0"/>
      <w:marRight w:val="0"/>
      <w:marTop w:val="0"/>
      <w:marBottom w:val="0"/>
      <w:divBdr>
        <w:top w:val="none" w:sz="0" w:space="0" w:color="auto"/>
        <w:left w:val="none" w:sz="0" w:space="0" w:color="auto"/>
        <w:bottom w:val="none" w:sz="0" w:space="0" w:color="auto"/>
        <w:right w:val="none" w:sz="0" w:space="0" w:color="auto"/>
      </w:divBdr>
    </w:div>
    <w:div w:id="77556967">
      <w:bodyDiv w:val="1"/>
      <w:marLeft w:val="0"/>
      <w:marRight w:val="0"/>
      <w:marTop w:val="0"/>
      <w:marBottom w:val="0"/>
      <w:divBdr>
        <w:top w:val="none" w:sz="0" w:space="0" w:color="auto"/>
        <w:left w:val="none" w:sz="0" w:space="0" w:color="auto"/>
        <w:bottom w:val="none" w:sz="0" w:space="0" w:color="auto"/>
        <w:right w:val="none" w:sz="0" w:space="0" w:color="auto"/>
      </w:divBdr>
    </w:div>
    <w:div w:id="82801549">
      <w:bodyDiv w:val="1"/>
      <w:marLeft w:val="0"/>
      <w:marRight w:val="0"/>
      <w:marTop w:val="0"/>
      <w:marBottom w:val="0"/>
      <w:divBdr>
        <w:top w:val="none" w:sz="0" w:space="0" w:color="auto"/>
        <w:left w:val="none" w:sz="0" w:space="0" w:color="auto"/>
        <w:bottom w:val="none" w:sz="0" w:space="0" w:color="auto"/>
        <w:right w:val="none" w:sz="0" w:space="0" w:color="auto"/>
      </w:divBdr>
    </w:div>
    <w:div w:id="87629036">
      <w:bodyDiv w:val="1"/>
      <w:marLeft w:val="0"/>
      <w:marRight w:val="0"/>
      <w:marTop w:val="0"/>
      <w:marBottom w:val="0"/>
      <w:divBdr>
        <w:top w:val="none" w:sz="0" w:space="0" w:color="auto"/>
        <w:left w:val="none" w:sz="0" w:space="0" w:color="auto"/>
        <w:bottom w:val="none" w:sz="0" w:space="0" w:color="auto"/>
        <w:right w:val="none" w:sz="0" w:space="0" w:color="auto"/>
      </w:divBdr>
    </w:div>
    <w:div w:id="251553591">
      <w:bodyDiv w:val="1"/>
      <w:marLeft w:val="0"/>
      <w:marRight w:val="0"/>
      <w:marTop w:val="0"/>
      <w:marBottom w:val="0"/>
      <w:divBdr>
        <w:top w:val="none" w:sz="0" w:space="0" w:color="auto"/>
        <w:left w:val="none" w:sz="0" w:space="0" w:color="auto"/>
        <w:bottom w:val="none" w:sz="0" w:space="0" w:color="auto"/>
        <w:right w:val="none" w:sz="0" w:space="0" w:color="auto"/>
      </w:divBdr>
    </w:div>
    <w:div w:id="278807096">
      <w:bodyDiv w:val="1"/>
      <w:marLeft w:val="0"/>
      <w:marRight w:val="0"/>
      <w:marTop w:val="0"/>
      <w:marBottom w:val="0"/>
      <w:divBdr>
        <w:top w:val="none" w:sz="0" w:space="0" w:color="auto"/>
        <w:left w:val="none" w:sz="0" w:space="0" w:color="auto"/>
        <w:bottom w:val="none" w:sz="0" w:space="0" w:color="auto"/>
        <w:right w:val="none" w:sz="0" w:space="0" w:color="auto"/>
      </w:divBdr>
    </w:div>
    <w:div w:id="340354058">
      <w:bodyDiv w:val="1"/>
      <w:marLeft w:val="0"/>
      <w:marRight w:val="0"/>
      <w:marTop w:val="0"/>
      <w:marBottom w:val="0"/>
      <w:divBdr>
        <w:top w:val="none" w:sz="0" w:space="0" w:color="auto"/>
        <w:left w:val="none" w:sz="0" w:space="0" w:color="auto"/>
        <w:bottom w:val="none" w:sz="0" w:space="0" w:color="auto"/>
        <w:right w:val="none" w:sz="0" w:space="0" w:color="auto"/>
      </w:divBdr>
      <w:divsChild>
        <w:div w:id="1353452742">
          <w:marLeft w:val="288"/>
          <w:marRight w:val="0"/>
          <w:marTop w:val="240"/>
          <w:marBottom w:val="0"/>
          <w:divBdr>
            <w:top w:val="none" w:sz="0" w:space="0" w:color="auto"/>
            <w:left w:val="none" w:sz="0" w:space="0" w:color="auto"/>
            <w:bottom w:val="none" w:sz="0" w:space="0" w:color="auto"/>
            <w:right w:val="none" w:sz="0" w:space="0" w:color="auto"/>
          </w:divBdr>
        </w:div>
      </w:divsChild>
    </w:div>
    <w:div w:id="365835261">
      <w:bodyDiv w:val="1"/>
      <w:marLeft w:val="0"/>
      <w:marRight w:val="0"/>
      <w:marTop w:val="0"/>
      <w:marBottom w:val="0"/>
      <w:divBdr>
        <w:top w:val="none" w:sz="0" w:space="0" w:color="auto"/>
        <w:left w:val="none" w:sz="0" w:space="0" w:color="auto"/>
        <w:bottom w:val="none" w:sz="0" w:space="0" w:color="auto"/>
        <w:right w:val="none" w:sz="0" w:space="0" w:color="auto"/>
      </w:divBdr>
      <w:divsChild>
        <w:div w:id="570778607">
          <w:marLeft w:val="288"/>
          <w:marRight w:val="0"/>
          <w:marTop w:val="240"/>
          <w:marBottom w:val="0"/>
          <w:divBdr>
            <w:top w:val="none" w:sz="0" w:space="0" w:color="auto"/>
            <w:left w:val="none" w:sz="0" w:space="0" w:color="auto"/>
            <w:bottom w:val="none" w:sz="0" w:space="0" w:color="auto"/>
            <w:right w:val="none" w:sz="0" w:space="0" w:color="auto"/>
          </w:divBdr>
        </w:div>
        <w:div w:id="1900092729">
          <w:marLeft w:val="288"/>
          <w:marRight w:val="0"/>
          <w:marTop w:val="240"/>
          <w:marBottom w:val="0"/>
          <w:divBdr>
            <w:top w:val="none" w:sz="0" w:space="0" w:color="auto"/>
            <w:left w:val="none" w:sz="0" w:space="0" w:color="auto"/>
            <w:bottom w:val="none" w:sz="0" w:space="0" w:color="auto"/>
            <w:right w:val="none" w:sz="0" w:space="0" w:color="auto"/>
          </w:divBdr>
        </w:div>
      </w:divsChild>
    </w:div>
    <w:div w:id="400713252">
      <w:bodyDiv w:val="1"/>
      <w:marLeft w:val="0"/>
      <w:marRight w:val="0"/>
      <w:marTop w:val="0"/>
      <w:marBottom w:val="0"/>
      <w:divBdr>
        <w:top w:val="none" w:sz="0" w:space="0" w:color="auto"/>
        <w:left w:val="none" w:sz="0" w:space="0" w:color="auto"/>
        <w:bottom w:val="none" w:sz="0" w:space="0" w:color="auto"/>
        <w:right w:val="none" w:sz="0" w:space="0" w:color="auto"/>
      </w:divBdr>
    </w:div>
    <w:div w:id="551966119">
      <w:bodyDiv w:val="1"/>
      <w:marLeft w:val="0"/>
      <w:marRight w:val="0"/>
      <w:marTop w:val="0"/>
      <w:marBottom w:val="0"/>
      <w:divBdr>
        <w:top w:val="none" w:sz="0" w:space="0" w:color="auto"/>
        <w:left w:val="none" w:sz="0" w:space="0" w:color="auto"/>
        <w:bottom w:val="none" w:sz="0" w:space="0" w:color="auto"/>
        <w:right w:val="none" w:sz="0" w:space="0" w:color="auto"/>
      </w:divBdr>
    </w:div>
    <w:div w:id="558783741">
      <w:bodyDiv w:val="1"/>
      <w:marLeft w:val="0"/>
      <w:marRight w:val="0"/>
      <w:marTop w:val="0"/>
      <w:marBottom w:val="0"/>
      <w:divBdr>
        <w:top w:val="none" w:sz="0" w:space="0" w:color="auto"/>
        <w:left w:val="none" w:sz="0" w:space="0" w:color="auto"/>
        <w:bottom w:val="none" w:sz="0" w:space="0" w:color="auto"/>
        <w:right w:val="none" w:sz="0" w:space="0" w:color="auto"/>
      </w:divBdr>
      <w:divsChild>
        <w:div w:id="752314347">
          <w:marLeft w:val="0"/>
          <w:marRight w:val="0"/>
          <w:marTop w:val="0"/>
          <w:marBottom w:val="0"/>
          <w:divBdr>
            <w:top w:val="none" w:sz="0" w:space="0" w:color="auto"/>
            <w:left w:val="none" w:sz="0" w:space="0" w:color="auto"/>
            <w:bottom w:val="none" w:sz="0" w:space="0" w:color="auto"/>
            <w:right w:val="none" w:sz="0" w:space="0" w:color="auto"/>
          </w:divBdr>
          <w:divsChild>
            <w:div w:id="1832870476">
              <w:marLeft w:val="230"/>
              <w:marRight w:val="0"/>
              <w:marTop w:val="0"/>
              <w:marBottom w:val="0"/>
              <w:divBdr>
                <w:top w:val="none" w:sz="0" w:space="0" w:color="auto"/>
                <w:left w:val="none" w:sz="0" w:space="0" w:color="auto"/>
                <w:bottom w:val="none" w:sz="0" w:space="0" w:color="auto"/>
                <w:right w:val="none" w:sz="0" w:space="0" w:color="auto"/>
              </w:divBdr>
            </w:div>
          </w:divsChild>
        </w:div>
        <w:div w:id="1034964935">
          <w:marLeft w:val="0"/>
          <w:marRight w:val="0"/>
          <w:marTop w:val="115"/>
          <w:marBottom w:val="691"/>
          <w:divBdr>
            <w:top w:val="none" w:sz="0" w:space="0" w:color="auto"/>
            <w:left w:val="none" w:sz="0" w:space="0" w:color="auto"/>
            <w:bottom w:val="none" w:sz="0" w:space="0" w:color="auto"/>
            <w:right w:val="none" w:sz="0" w:space="0" w:color="auto"/>
          </w:divBdr>
        </w:div>
      </w:divsChild>
    </w:div>
    <w:div w:id="566767676">
      <w:bodyDiv w:val="1"/>
      <w:marLeft w:val="0"/>
      <w:marRight w:val="0"/>
      <w:marTop w:val="0"/>
      <w:marBottom w:val="0"/>
      <w:divBdr>
        <w:top w:val="none" w:sz="0" w:space="0" w:color="auto"/>
        <w:left w:val="none" w:sz="0" w:space="0" w:color="auto"/>
        <w:bottom w:val="none" w:sz="0" w:space="0" w:color="auto"/>
        <w:right w:val="none" w:sz="0" w:space="0" w:color="auto"/>
      </w:divBdr>
    </w:div>
    <w:div w:id="589893854">
      <w:bodyDiv w:val="1"/>
      <w:marLeft w:val="0"/>
      <w:marRight w:val="0"/>
      <w:marTop w:val="0"/>
      <w:marBottom w:val="0"/>
      <w:divBdr>
        <w:top w:val="none" w:sz="0" w:space="0" w:color="auto"/>
        <w:left w:val="none" w:sz="0" w:space="0" w:color="auto"/>
        <w:bottom w:val="none" w:sz="0" w:space="0" w:color="auto"/>
        <w:right w:val="none" w:sz="0" w:space="0" w:color="auto"/>
      </w:divBdr>
    </w:div>
    <w:div w:id="611792171">
      <w:bodyDiv w:val="1"/>
      <w:marLeft w:val="0"/>
      <w:marRight w:val="0"/>
      <w:marTop w:val="0"/>
      <w:marBottom w:val="0"/>
      <w:divBdr>
        <w:top w:val="none" w:sz="0" w:space="0" w:color="auto"/>
        <w:left w:val="none" w:sz="0" w:space="0" w:color="auto"/>
        <w:bottom w:val="none" w:sz="0" w:space="0" w:color="auto"/>
        <w:right w:val="none" w:sz="0" w:space="0" w:color="auto"/>
      </w:divBdr>
      <w:divsChild>
        <w:div w:id="2095080608">
          <w:marLeft w:val="0"/>
          <w:marRight w:val="0"/>
          <w:marTop w:val="0"/>
          <w:marBottom w:val="0"/>
          <w:divBdr>
            <w:top w:val="none" w:sz="0" w:space="0" w:color="auto"/>
            <w:left w:val="none" w:sz="0" w:space="0" w:color="auto"/>
            <w:bottom w:val="none" w:sz="0" w:space="0" w:color="auto"/>
            <w:right w:val="none" w:sz="0" w:space="0" w:color="auto"/>
          </w:divBdr>
          <w:divsChild>
            <w:div w:id="1215585697">
              <w:marLeft w:val="230"/>
              <w:marRight w:val="0"/>
              <w:marTop w:val="0"/>
              <w:marBottom w:val="0"/>
              <w:divBdr>
                <w:top w:val="none" w:sz="0" w:space="0" w:color="auto"/>
                <w:left w:val="none" w:sz="0" w:space="0" w:color="auto"/>
                <w:bottom w:val="none" w:sz="0" w:space="0" w:color="auto"/>
                <w:right w:val="none" w:sz="0" w:space="0" w:color="auto"/>
              </w:divBdr>
            </w:div>
          </w:divsChild>
        </w:div>
        <w:div w:id="2103717402">
          <w:marLeft w:val="0"/>
          <w:marRight w:val="0"/>
          <w:marTop w:val="115"/>
          <w:marBottom w:val="691"/>
          <w:divBdr>
            <w:top w:val="none" w:sz="0" w:space="0" w:color="auto"/>
            <w:left w:val="none" w:sz="0" w:space="0" w:color="auto"/>
            <w:bottom w:val="none" w:sz="0" w:space="0" w:color="auto"/>
            <w:right w:val="none" w:sz="0" w:space="0" w:color="auto"/>
          </w:divBdr>
        </w:div>
      </w:divsChild>
    </w:div>
    <w:div w:id="615990997">
      <w:bodyDiv w:val="1"/>
      <w:marLeft w:val="0"/>
      <w:marRight w:val="0"/>
      <w:marTop w:val="0"/>
      <w:marBottom w:val="0"/>
      <w:divBdr>
        <w:top w:val="none" w:sz="0" w:space="0" w:color="auto"/>
        <w:left w:val="none" w:sz="0" w:space="0" w:color="auto"/>
        <w:bottom w:val="none" w:sz="0" w:space="0" w:color="auto"/>
        <w:right w:val="none" w:sz="0" w:space="0" w:color="auto"/>
      </w:divBdr>
    </w:div>
    <w:div w:id="627707974">
      <w:bodyDiv w:val="1"/>
      <w:marLeft w:val="0"/>
      <w:marRight w:val="0"/>
      <w:marTop w:val="0"/>
      <w:marBottom w:val="0"/>
      <w:divBdr>
        <w:top w:val="none" w:sz="0" w:space="0" w:color="auto"/>
        <w:left w:val="none" w:sz="0" w:space="0" w:color="auto"/>
        <w:bottom w:val="none" w:sz="0" w:space="0" w:color="auto"/>
        <w:right w:val="none" w:sz="0" w:space="0" w:color="auto"/>
      </w:divBdr>
    </w:div>
    <w:div w:id="630482237">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8682450">
      <w:bodyDiv w:val="1"/>
      <w:marLeft w:val="0"/>
      <w:marRight w:val="0"/>
      <w:marTop w:val="0"/>
      <w:marBottom w:val="0"/>
      <w:divBdr>
        <w:top w:val="none" w:sz="0" w:space="0" w:color="auto"/>
        <w:left w:val="none" w:sz="0" w:space="0" w:color="auto"/>
        <w:bottom w:val="none" w:sz="0" w:space="0" w:color="auto"/>
        <w:right w:val="none" w:sz="0" w:space="0" w:color="auto"/>
      </w:divBdr>
    </w:div>
    <w:div w:id="724336238">
      <w:bodyDiv w:val="1"/>
      <w:marLeft w:val="0"/>
      <w:marRight w:val="0"/>
      <w:marTop w:val="0"/>
      <w:marBottom w:val="0"/>
      <w:divBdr>
        <w:top w:val="none" w:sz="0" w:space="0" w:color="auto"/>
        <w:left w:val="none" w:sz="0" w:space="0" w:color="auto"/>
        <w:bottom w:val="none" w:sz="0" w:space="0" w:color="auto"/>
        <w:right w:val="none" w:sz="0" w:space="0" w:color="auto"/>
      </w:divBdr>
    </w:div>
    <w:div w:id="740828426">
      <w:bodyDiv w:val="1"/>
      <w:marLeft w:val="0"/>
      <w:marRight w:val="0"/>
      <w:marTop w:val="0"/>
      <w:marBottom w:val="0"/>
      <w:divBdr>
        <w:top w:val="none" w:sz="0" w:space="0" w:color="auto"/>
        <w:left w:val="none" w:sz="0" w:space="0" w:color="auto"/>
        <w:bottom w:val="none" w:sz="0" w:space="0" w:color="auto"/>
        <w:right w:val="none" w:sz="0" w:space="0" w:color="auto"/>
      </w:divBdr>
      <w:divsChild>
        <w:div w:id="145904016">
          <w:marLeft w:val="288"/>
          <w:marRight w:val="0"/>
          <w:marTop w:val="240"/>
          <w:marBottom w:val="0"/>
          <w:divBdr>
            <w:top w:val="none" w:sz="0" w:space="0" w:color="auto"/>
            <w:left w:val="none" w:sz="0" w:space="0" w:color="auto"/>
            <w:bottom w:val="none" w:sz="0" w:space="0" w:color="auto"/>
            <w:right w:val="none" w:sz="0" w:space="0" w:color="auto"/>
          </w:divBdr>
        </w:div>
      </w:divsChild>
    </w:div>
    <w:div w:id="782920953">
      <w:bodyDiv w:val="1"/>
      <w:marLeft w:val="0"/>
      <w:marRight w:val="0"/>
      <w:marTop w:val="0"/>
      <w:marBottom w:val="0"/>
      <w:divBdr>
        <w:top w:val="none" w:sz="0" w:space="0" w:color="auto"/>
        <w:left w:val="none" w:sz="0" w:space="0" w:color="auto"/>
        <w:bottom w:val="none" w:sz="0" w:space="0" w:color="auto"/>
        <w:right w:val="none" w:sz="0" w:space="0" w:color="auto"/>
      </w:divBdr>
    </w:div>
    <w:div w:id="812868858">
      <w:bodyDiv w:val="1"/>
      <w:marLeft w:val="0"/>
      <w:marRight w:val="0"/>
      <w:marTop w:val="0"/>
      <w:marBottom w:val="0"/>
      <w:divBdr>
        <w:top w:val="none" w:sz="0" w:space="0" w:color="auto"/>
        <w:left w:val="none" w:sz="0" w:space="0" w:color="auto"/>
        <w:bottom w:val="none" w:sz="0" w:space="0" w:color="auto"/>
        <w:right w:val="none" w:sz="0" w:space="0" w:color="auto"/>
      </w:divBdr>
    </w:div>
    <w:div w:id="903610896">
      <w:bodyDiv w:val="1"/>
      <w:marLeft w:val="0"/>
      <w:marRight w:val="0"/>
      <w:marTop w:val="0"/>
      <w:marBottom w:val="0"/>
      <w:divBdr>
        <w:top w:val="none" w:sz="0" w:space="0" w:color="auto"/>
        <w:left w:val="none" w:sz="0" w:space="0" w:color="auto"/>
        <w:bottom w:val="none" w:sz="0" w:space="0" w:color="auto"/>
        <w:right w:val="none" w:sz="0" w:space="0" w:color="auto"/>
      </w:divBdr>
    </w:div>
    <w:div w:id="904951982">
      <w:bodyDiv w:val="1"/>
      <w:marLeft w:val="0"/>
      <w:marRight w:val="0"/>
      <w:marTop w:val="0"/>
      <w:marBottom w:val="0"/>
      <w:divBdr>
        <w:top w:val="none" w:sz="0" w:space="0" w:color="auto"/>
        <w:left w:val="none" w:sz="0" w:space="0" w:color="auto"/>
        <w:bottom w:val="none" w:sz="0" w:space="0" w:color="auto"/>
        <w:right w:val="none" w:sz="0" w:space="0" w:color="auto"/>
      </w:divBdr>
    </w:div>
    <w:div w:id="959185510">
      <w:bodyDiv w:val="1"/>
      <w:marLeft w:val="0"/>
      <w:marRight w:val="0"/>
      <w:marTop w:val="0"/>
      <w:marBottom w:val="0"/>
      <w:divBdr>
        <w:top w:val="none" w:sz="0" w:space="0" w:color="auto"/>
        <w:left w:val="none" w:sz="0" w:space="0" w:color="auto"/>
        <w:bottom w:val="none" w:sz="0" w:space="0" w:color="auto"/>
        <w:right w:val="none" w:sz="0" w:space="0" w:color="auto"/>
      </w:divBdr>
    </w:div>
    <w:div w:id="973413435">
      <w:bodyDiv w:val="1"/>
      <w:marLeft w:val="0"/>
      <w:marRight w:val="0"/>
      <w:marTop w:val="0"/>
      <w:marBottom w:val="0"/>
      <w:divBdr>
        <w:top w:val="none" w:sz="0" w:space="0" w:color="auto"/>
        <w:left w:val="none" w:sz="0" w:space="0" w:color="auto"/>
        <w:bottom w:val="none" w:sz="0" w:space="0" w:color="auto"/>
        <w:right w:val="none" w:sz="0" w:space="0" w:color="auto"/>
      </w:divBdr>
    </w:div>
    <w:div w:id="986130927">
      <w:bodyDiv w:val="1"/>
      <w:marLeft w:val="0"/>
      <w:marRight w:val="0"/>
      <w:marTop w:val="0"/>
      <w:marBottom w:val="0"/>
      <w:divBdr>
        <w:top w:val="none" w:sz="0" w:space="0" w:color="auto"/>
        <w:left w:val="none" w:sz="0" w:space="0" w:color="auto"/>
        <w:bottom w:val="none" w:sz="0" w:space="0" w:color="auto"/>
        <w:right w:val="none" w:sz="0" w:space="0" w:color="auto"/>
      </w:divBdr>
    </w:div>
    <w:div w:id="1018119639">
      <w:bodyDiv w:val="1"/>
      <w:marLeft w:val="0"/>
      <w:marRight w:val="0"/>
      <w:marTop w:val="0"/>
      <w:marBottom w:val="0"/>
      <w:divBdr>
        <w:top w:val="none" w:sz="0" w:space="0" w:color="auto"/>
        <w:left w:val="none" w:sz="0" w:space="0" w:color="auto"/>
        <w:bottom w:val="none" w:sz="0" w:space="0" w:color="auto"/>
        <w:right w:val="none" w:sz="0" w:space="0" w:color="auto"/>
      </w:divBdr>
    </w:div>
    <w:div w:id="1081171490">
      <w:bodyDiv w:val="1"/>
      <w:marLeft w:val="0"/>
      <w:marRight w:val="0"/>
      <w:marTop w:val="0"/>
      <w:marBottom w:val="0"/>
      <w:divBdr>
        <w:top w:val="none" w:sz="0" w:space="0" w:color="auto"/>
        <w:left w:val="none" w:sz="0" w:space="0" w:color="auto"/>
        <w:bottom w:val="none" w:sz="0" w:space="0" w:color="auto"/>
        <w:right w:val="none" w:sz="0" w:space="0" w:color="auto"/>
      </w:divBdr>
    </w:div>
    <w:div w:id="1081638354">
      <w:bodyDiv w:val="1"/>
      <w:marLeft w:val="0"/>
      <w:marRight w:val="0"/>
      <w:marTop w:val="0"/>
      <w:marBottom w:val="0"/>
      <w:divBdr>
        <w:top w:val="none" w:sz="0" w:space="0" w:color="auto"/>
        <w:left w:val="none" w:sz="0" w:space="0" w:color="auto"/>
        <w:bottom w:val="none" w:sz="0" w:space="0" w:color="auto"/>
        <w:right w:val="none" w:sz="0" w:space="0" w:color="auto"/>
      </w:divBdr>
    </w:div>
    <w:div w:id="1090589318">
      <w:bodyDiv w:val="1"/>
      <w:marLeft w:val="0"/>
      <w:marRight w:val="0"/>
      <w:marTop w:val="0"/>
      <w:marBottom w:val="0"/>
      <w:divBdr>
        <w:top w:val="none" w:sz="0" w:space="0" w:color="auto"/>
        <w:left w:val="none" w:sz="0" w:space="0" w:color="auto"/>
        <w:bottom w:val="none" w:sz="0" w:space="0" w:color="auto"/>
        <w:right w:val="none" w:sz="0" w:space="0" w:color="auto"/>
      </w:divBdr>
      <w:divsChild>
        <w:div w:id="1371762481">
          <w:marLeft w:val="288"/>
          <w:marRight w:val="0"/>
          <w:marTop w:val="240"/>
          <w:marBottom w:val="0"/>
          <w:divBdr>
            <w:top w:val="none" w:sz="0" w:space="0" w:color="auto"/>
            <w:left w:val="none" w:sz="0" w:space="0" w:color="auto"/>
            <w:bottom w:val="none" w:sz="0" w:space="0" w:color="auto"/>
            <w:right w:val="none" w:sz="0" w:space="0" w:color="auto"/>
          </w:divBdr>
        </w:div>
      </w:divsChild>
    </w:div>
    <w:div w:id="1202085410">
      <w:bodyDiv w:val="1"/>
      <w:marLeft w:val="0"/>
      <w:marRight w:val="0"/>
      <w:marTop w:val="0"/>
      <w:marBottom w:val="0"/>
      <w:divBdr>
        <w:top w:val="none" w:sz="0" w:space="0" w:color="auto"/>
        <w:left w:val="none" w:sz="0" w:space="0" w:color="auto"/>
        <w:bottom w:val="none" w:sz="0" w:space="0" w:color="auto"/>
        <w:right w:val="none" w:sz="0" w:space="0" w:color="auto"/>
      </w:divBdr>
    </w:div>
    <w:div w:id="1216160801">
      <w:bodyDiv w:val="1"/>
      <w:marLeft w:val="0"/>
      <w:marRight w:val="0"/>
      <w:marTop w:val="0"/>
      <w:marBottom w:val="0"/>
      <w:divBdr>
        <w:top w:val="none" w:sz="0" w:space="0" w:color="auto"/>
        <w:left w:val="none" w:sz="0" w:space="0" w:color="auto"/>
        <w:bottom w:val="none" w:sz="0" w:space="0" w:color="auto"/>
        <w:right w:val="none" w:sz="0" w:space="0" w:color="auto"/>
      </w:divBdr>
    </w:div>
    <w:div w:id="1252082586">
      <w:bodyDiv w:val="1"/>
      <w:marLeft w:val="0"/>
      <w:marRight w:val="0"/>
      <w:marTop w:val="0"/>
      <w:marBottom w:val="0"/>
      <w:divBdr>
        <w:top w:val="none" w:sz="0" w:space="0" w:color="auto"/>
        <w:left w:val="none" w:sz="0" w:space="0" w:color="auto"/>
        <w:bottom w:val="none" w:sz="0" w:space="0" w:color="auto"/>
        <w:right w:val="none" w:sz="0" w:space="0" w:color="auto"/>
      </w:divBdr>
    </w:div>
    <w:div w:id="1267153327">
      <w:bodyDiv w:val="1"/>
      <w:marLeft w:val="0"/>
      <w:marRight w:val="0"/>
      <w:marTop w:val="0"/>
      <w:marBottom w:val="0"/>
      <w:divBdr>
        <w:top w:val="none" w:sz="0" w:space="0" w:color="auto"/>
        <w:left w:val="none" w:sz="0" w:space="0" w:color="auto"/>
        <w:bottom w:val="none" w:sz="0" w:space="0" w:color="auto"/>
        <w:right w:val="none" w:sz="0" w:space="0" w:color="auto"/>
      </w:divBdr>
    </w:div>
    <w:div w:id="1296832136">
      <w:bodyDiv w:val="1"/>
      <w:marLeft w:val="0"/>
      <w:marRight w:val="0"/>
      <w:marTop w:val="0"/>
      <w:marBottom w:val="0"/>
      <w:divBdr>
        <w:top w:val="none" w:sz="0" w:space="0" w:color="auto"/>
        <w:left w:val="none" w:sz="0" w:space="0" w:color="auto"/>
        <w:bottom w:val="none" w:sz="0" w:space="0" w:color="auto"/>
        <w:right w:val="none" w:sz="0" w:space="0" w:color="auto"/>
      </w:divBdr>
      <w:divsChild>
        <w:div w:id="1842310991">
          <w:marLeft w:val="288"/>
          <w:marRight w:val="0"/>
          <w:marTop w:val="240"/>
          <w:marBottom w:val="0"/>
          <w:divBdr>
            <w:top w:val="none" w:sz="0" w:space="0" w:color="auto"/>
            <w:left w:val="none" w:sz="0" w:space="0" w:color="auto"/>
            <w:bottom w:val="none" w:sz="0" w:space="0" w:color="auto"/>
            <w:right w:val="none" w:sz="0" w:space="0" w:color="auto"/>
          </w:divBdr>
        </w:div>
      </w:divsChild>
    </w:div>
    <w:div w:id="1366519496">
      <w:bodyDiv w:val="1"/>
      <w:marLeft w:val="0"/>
      <w:marRight w:val="0"/>
      <w:marTop w:val="0"/>
      <w:marBottom w:val="0"/>
      <w:divBdr>
        <w:top w:val="none" w:sz="0" w:space="0" w:color="auto"/>
        <w:left w:val="none" w:sz="0" w:space="0" w:color="auto"/>
        <w:bottom w:val="none" w:sz="0" w:space="0" w:color="auto"/>
        <w:right w:val="none" w:sz="0" w:space="0" w:color="auto"/>
      </w:divBdr>
    </w:div>
    <w:div w:id="1376546354">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387333858">
      <w:bodyDiv w:val="1"/>
      <w:marLeft w:val="0"/>
      <w:marRight w:val="0"/>
      <w:marTop w:val="0"/>
      <w:marBottom w:val="0"/>
      <w:divBdr>
        <w:top w:val="none" w:sz="0" w:space="0" w:color="auto"/>
        <w:left w:val="none" w:sz="0" w:space="0" w:color="auto"/>
        <w:bottom w:val="none" w:sz="0" w:space="0" w:color="auto"/>
        <w:right w:val="none" w:sz="0" w:space="0" w:color="auto"/>
      </w:divBdr>
    </w:div>
    <w:div w:id="1395817436">
      <w:bodyDiv w:val="1"/>
      <w:marLeft w:val="0"/>
      <w:marRight w:val="0"/>
      <w:marTop w:val="0"/>
      <w:marBottom w:val="0"/>
      <w:divBdr>
        <w:top w:val="none" w:sz="0" w:space="0" w:color="auto"/>
        <w:left w:val="none" w:sz="0" w:space="0" w:color="auto"/>
        <w:bottom w:val="none" w:sz="0" w:space="0" w:color="auto"/>
        <w:right w:val="none" w:sz="0" w:space="0" w:color="auto"/>
      </w:divBdr>
      <w:divsChild>
        <w:div w:id="1046445337">
          <w:marLeft w:val="547"/>
          <w:marRight w:val="0"/>
          <w:marTop w:val="106"/>
          <w:marBottom w:val="0"/>
          <w:divBdr>
            <w:top w:val="none" w:sz="0" w:space="0" w:color="auto"/>
            <w:left w:val="none" w:sz="0" w:space="0" w:color="auto"/>
            <w:bottom w:val="none" w:sz="0" w:space="0" w:color="auto"/>
            <w:right w:val="none" w:sz="0" w:space="0" w:color="auto"/>
          </w:divBdr>
        </w:div>
      </w:divsChild>
    </w:div>
    <w:div w:id="1434862172">
      <w:bodyDiv w:val="1"/>
      <w:marLeft w:val="0"/>
      <w:marRight w:val="0"/>
      <w:marTop w:val="0"/>
      <w:marBottom w:val="0"/>
      <w:divBdr>
        <w:top w:val="none" w:sz="0" w:space="0" w:color="auto"/>
        <w:left w:val="none" w:sz="0" w:space="0" w:color="auto"/>
        <w:bottom w:val="none" w:sz="0" w:space="0" w:color="auto"/>
        <w:right w:val="none" w:sz="0" w:space="0" w:color="auto"/>
      </w:divBdr>
    </w:div>
    <w:div w:id="1445343548">
      <w:bodyDiv w:val="1"/>
      <w:marLeft w:val="0"/>
      <w:marRight w:val="0"/>
      <w:marTop w:val="0"/>
      <w:marBottom w:val="0"/>
      <w:divBdr>
        <w:top w:val="none" w:sz="0" w:space="0" w:color="auto"/>
        <w:left w:val="none" w:sz="0" w:space="0" w:color="auto"/>
        <w:bottom w:val="none" w:sz="0" w:space="0" w:color="auto"/>
        <w:right w:val="none" w:sz="0" w:space="0" w:color="auto"/>
      </w:divBdr>
    </w:div>
    <w:div w:id="1474058602">
      <w:bodyDiv w:val="1"/>
      <w:marLeft w:val="0"/>
      <w:marRight w:val="0"/>
      <w:marTop w:val="0"/>
      <w:marBottom w:val="0"/>
      <w:divBdr>
        <w:top w:val="none" w:sz="0" w:space="0" w:color="auto"/>
        <w:left w:val="none" w:sz="0" w:space="0" w:color="auto"/>
        <w:bottom w:val="none" w:sz="0" w:space="0" w:color="auto"/>
        <w:right w:val="none" w:sz="0" w:space="0" w:color="auto"/>
      </w:divBdr>
    </w:div>
    <w:div w:id="1503082367">
      <w:bodyDiv w:val="1"/>
      <w:marLeft w:val="0"/>
      <w:marRight w:val="0"/>
      <w:marTop w:val="0"/>
      <w:marBottom w:val="0"/>
      <w:divBdr>
        <w:top w:val="none" w:sz="0" w:space="0" w:color="auto"/>
        <w:left w:val="none" w:sz="0" w:space="0" w:color="auto"/>
        <w:bottom w:val="none" w:sz="0" w:space="0" w:color="auto"/>
        <w:right w:val="none" w:sz="0" w:space="0" w:color="auto"/>
      </w:divBdr>
    </w:div>
    <w:div w:id="1513571810">
      <w:bodyDiv w:val="1"/>
      <w:marLeft w:val="0"/>
      <w:marRight w:val="0"/>
      <w:marTop w:val="0"/>
      <w:marBottom w:val="0"/>
      <w:divBdr>
        <w:top w:val="none" w:sz="0" w:space="0" w:color="auto"/>
        <w:left w:val="none" w:sz="0" w:space="0" w:color="auto"/>
        <w:bottom w:val="none" w:sz="0" w:space="0" w:color="auto"/>
        <w:right w:val="none" w:sz="0" w:space="0" w:color="auto"/>
      </w:divBdr>
      <w:divsChild>
        <w:div w:id="1567060148">
          <w:marLeft w:val="288"/>
          <w:marRight w:val="0"/>
          <w:marTop w:val="240"/>
          <w:marBottom w:val="0"/>
          <w:divBdr>
            <w:top w:val="none" w:sz="0" w:space="0" w:color="auto"/>
            <w:left w:val="none" w:sz="0" w:space="0" w:color="auto"/>
            <w:bottom w:val="none" w:sz="0" w:space="0" w:color="auto"/>
            <w:right w:val="none" w:sz="0" w:space="0" w:color="auto"/>
          </w:divBdr>
        </w:div>
      </w:divsChild>
    </w:div>
    <w:div w:id="1559245398">
      <w:bodyDiv w:val="1"/>
      <w:marLeft w:val="0"/>
      <w:marRight w:val="0"/>
      <w:marTop w:val="0"/>
      <w:marBottom w:val="0"/>
      <w:divBdr>
        <w:top w:val="none" w:sz="0" w:space="0" w:color="auto"/>
        <w:left w:val="none" w:sz="0" w:space="0" w:color="auto"/>
        <w:bottom w:val="none" w:sz="0" w:space="0" w:color="auto"/>
        <w:right w:val="none" w:sz="0" w:space="0" w:color="auto"/>
      </w:divBdr>
    </w:div>
    <w:div w:id="1605259769">
      <w:bodyDiv w:val="1"/>
      <w:marLeft w:val="0"/>
      <w:marRight w:val="0"/>
      <w:marTop w:val="0"/>
      <w:marBottom w:val="0"/>
      <w:divBdr>
        <w:top w:val="none" w:sz="0" w:space="0" w:color="auto"/>
        <w:left w:val="none" w:sz="0" w:space="0" w:color="auto"/>
        <w:bottom w:val="none" w:sz="0" w:space="0" w:color="auto"/>
        <w:right w:val="none" w:sz="0" w:space="0" w:color="auto"/>
      </w:divBdr>
    </w:div>
    <w:div w:id="1614291062">
      <w:bodyDiv w:val="1"/>
      <w:marLeft w:val="0"/>
      <w:marRight w:val="0"/>
      <w:marTop w:val="0"/>
      <w:marBottom w:val="0"/>
      <w:divBdr>
        <w:top w:val="none" w:sz="0" w:space="0" w:color="auto"/>
        <w:left w:val="none" w:sz="0" w:space="0" w:color="auto"/>
        <w:bottom w:val="none" w:sz="0" w:space="0" w:color="auto"/>
        <w:right w:val="none" w:sz="0" w:space="0" w:color="auto"/>
      </w:divBdr>
    </w:div>
    <w:div w:id="1614676028">
      <w:bodyDiv w:val="1"/>
      <w:marLeft w:val="0"/>
      <w:marRight w:val="0"/>
      <w:marTop w:val="0"/>
      <w:marBottom w:val="0"/>
      <w:divBdr>
        <w:top w:val="none" w:sz="0" w:space="0" w:color="auto"/>
        <w:left w:val="none" w:sz="0" w:space="0" w:color="auto"/>
        <w:bottom w:val="none" w:sz="0" w:space="0" w:color="auto"/>
        <w:right w:val="none" w:sz="0" w:space="0" w:color="auto"/>
      </w:divBdr>
    </w:div>
    <w:div w:id="1694453636">
      <w:bodyDiv w:val="1"/>
      <w:marLeft w:val="0"/>
      <w:marRight w:val="0"/>
      <w:marTop w:val="0"/>
      <w:marBottom w:val="0"/>
      <w:divBdr>
        <w:top w:val="none" w:sz="0" w:space="0" w:color="auto"/>
        <w:left w:val="none" w:sz="0" w:space="0" w:color="auto"/>
        <w:bottom w:val="none" w:sz="0" w:space="0" w:color="auto"/>
        <w:right w:val="none" w:sz="0" w:space="0" w:color="auto"/>
      </w:divBdr>
    </w:div>
    <w:div w:id="1804151596">
      <w:bodyDiv w:val="1"/>
      <w:marLeft w:val="0"/>
      <w:marRight w:val="0"/>
      <w:marTop w:val="0"/>
      <w:marBottom w:val="0"/>
      <w:divBdr>
        <w:top w:val="none" w:sz="0" w:space="0" w:color="auto"/>
        <w:left w:val="none" w:sz="0" w:space="0" w:color="auto"/>
        <w:bottom w:val="none" w:sz="0" w:space="0" w:color="auto"/>
        <w:right w:val="none" w:sz="0" w:space="0" w:color="auto"/>
      </w:divBdr>
    </w:div>
    <w:div w:id="1944418551">
      <w:bodyDiv w:val="1"/>
      <w:marLeft w:val="0"/>
      <w:marRight w:val="0"/>
      <w:marTop w:val="0"/>
      <w:marBottom w:val="0"/>
      <w:divBdr>
        <w:top w:val="none" w:sz="0" w:space="0" w:color="auto"/>
        <w:left w:val="none" w:sz="0" w:space="0" w:color="auto"/>
        <w:bottom w:val="none" w:sz="0" w:space="0" w:color="auto"/>
        <w:right w:val="none" w:sz="0" w:space="0" w:color="auto"/>
      </w:divBdr>
    </w:div>
    <w:div w:id="1994484696">
      <w:bodyDiv w:val="1"/>
      <w:marLeft w:val="0"/>
      <w:marRight w:val="0"/>
      <w:marTop w:val="0"/>
      <w:marBottom w:val="0"/>
      <w:divBdr>
        <w:top w:val="none" w:sz="0" w:space="0" w:color="auto"/>
        <w:left w:val="none" w:sz="0" w:space="0" w:color="auto"/>
        <w:bottom w:val="none" w:sz="0" w:space="0" w:color="auto"/>
        <w:right w:val="none" w:sz="0" w:space="0" w:color="auto"/>
      </w:divBdr>
    </w:div>
    <w:div w:id="2034765568">
      <w:bodyDiv w:val="1"/>
      <w:marLeft w:val="0"/>
      <w:marRight w:val="0"/>
      <w:marTop w:val="0"/>
      <w:marBottom w:val="0"/>
      <w:divBdr>
        <w:top w:val="none" w:sz="0" w:space="0" w:color="auto"/>
        <w:left w:val="none" w:sz="0" w:space="0" w:color="auto"/>
        <w:bottom w:val="none" w:sz="0" w:space="0" w:color="auto"/>
        <w:right w:val="none" w:sz="0" w:space="0" w:color="auto"/>
      </w:divBdr>
    </w:div>
    <w:div w:id="2088726004">
      <w:bodyDiv w:val="1"/>
      <w:marLeft w:val="0"/>
      <w:marRight w:val="0"/>
      <w:marTop w:val="0"/>
      <w:marBottom w:val="0"/>
      <w:divBdr>
        <w:top w:val="none" w:sz="0" w:space="0" w:color="auto"/>
        <w:left w:val="none" w:sz="0" w:space="0" w:color="auto"/>
        <w:bottom w:val="none" w:sz="0" w:space="0" w:color="auto"/>
        <w:right w:val="none" w:sz="0" w:space="0" w:color="auto"/>
      </w:divBdr>
    </w:div>
    <w:div w:id="21036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ecurity%20CIP01-Defender-740898\Templates\Defen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E3D2-B874-4DAD-9EF7-07FCD3E3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Defender Template.dotx</Template>
  <TotalTime>0</TotalTime>
  <Pages>6</Pages>
  <Words>789</Words>
  <Characters>4263</Characters>
  <Application>Microsoft Office Word</Application>
  <DocSecurity>0</DocSecurity>
  <Lines>35</Lines>
  <Paragraphs>10</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Securing Critical Energy Infrastructures</vt:lpstr>
      <vt:lpstr>Securing Critical Energy Infrastructures</vt:lpstr>
      <vt:lpstr>Securing Critical Energy Infrastructures</vt:lpstr>
    </vt:vector>
  </TitlesOfParts>
  <Company>Ericsson</Company>
  <LinksUpToDate>false</LinksUpToDate>
  <CharactersWithSpaces>5042</CharactersWithSpaces>
  <SharedDoc>false</SharedDoc>
  <HLinks>
    <vt:vector size="342" baseType="variant">
      <vt:variant>
        <vt:i4>3080229</vt:i4>
      </vt:variant>
      <vt:variant>
        <vt:i4>381</vt:i4>
      </vt:variant>
      <vt:variant>
        <vt:i4>0</vt:i4>
      </vt:variant>
      <vt:variant>
        <vt:i4>5</vt:i4>
      </vt:variant>
      <vt:variant>
        <vt:lpwstr>http://www.linkedin.com/grp/home?gid=129887</vt:lpwstr>
      </vt:variant>
      <vt:variant>
        <vt:lpwstr/>
      </vt:variant>
      <vt:variant>
        <vt:i4>7143529</vt:i4>
      </vt:variant>
      <vt:variant>
        <vt:i4>345</vt:i4>
      </vt:variant>
      <vt:variant>
        <vt:i4>0</vt:i4>
      </vt:variant>
      <vt:variant>
        <vt:i4>5</vt:i4>
      </vt:variant>
      <vt:variant>
        <vt:lpwstr>http://www.cencenelec.eu/standards/Sectors/SustainableEnergy/SmartMeters/Pages/default.aspx</vt:lpwstr>
      </vt:variant>
      <vt:variant>
        <vt:lpwstr/>
      </vt:variant>
      <vt:variant>
        <vt:i4>6488180</vt:i4>
      </vt:variant>
      <vt:variant>
        <vt:i4>342</vt:i4>
      </vt:variant>
      <vt:variant>
        <vt:i4>0</vt:i4>
      </vt:variant>
      <vt:variant>
        <vt:i4>5</vt:i4>
      </vt:variant>
      <vt:variant>
        <vt:lpwstr>http://www.iec.ch/smartgrid/standards/</vt:lpwstr>
      </vt:variant>
      <vt:variant>
        <vt:lpwstr/>
      </vt:variant>
      <vt:variant>
        <vt:i4>2359333</vt:i4>
      </vt:variant>
      <vt:variant>
        <vt:i4>309</vt:i4>
      </vt:variant>
      <vt:variant>
        <vt:i4>0</vt:i4>
      </vt:variant>
      <vt:variant>
        <vt:i4>5</vt:i4>
      </vt:variant>
      <vt:variant>
        <vt:lpwstr>http://www.crisalis-project.eu/</vt:lpwstr>
      </vt:variant>
      <vt:variant>
        <vt:lpwstr/>
      </vt:variant>
      <vt:variant>
        <vt:i4>5308432</vt:i4>
      </vt:variant>
      <vt:variant>
        <vt:i4>306</vt:i4>
      </vt:variant>
      <vt:variant>
        <vt:i4>0</vt:i4>
      </vt:variant>
      <vt:variant>
        <vt:i4>5</vt:i4>
      </vt:variant>
      <vt:variant>
        <vt:lpwstr>http://gain.di.uoa.gr/smart-nrg/</vt:lpwstr>
      </vt:variant>
      <vt:variant>
        <vt:lpwstr/>
      </vt:variant>
      <vt:variant>
        <vt:i4>655367</vt:i4>
      </vt:variant>
      <vt:variant>
        <vt:i4>303</vt:i4>
      </vt:variant>
      <vt:variant>
        <vt:i4>0</vt:i4>
      </vt:variant>
      <vt:variant>
        <vt:i4>5</vt:i4>
      </vt:variant>
      <vt:variant>
        <vt:lpwstr>http://preemptive.eu/</vt:lpwstr>
      </vt:variant>
      <vt:variant>
        <vt:lpwstr/>
      </vt:variant>
      <vt:variant>
        <vt:i4>7471145</vt:i4>
      </vt:variant>
      <vt:variant>
        <vt:i4>300</vt:i4>
      </vt:variant>
      <vt:variant>
        <vt:i4>0</vt:i4>
      </vt:variant>
      <vt:variant>
        <vt:i4>5</vt:i4>
      </vt:variant>
      <vt:variant>
        <vt:lpwstr>http://www.cdax.eu/</vt:lpwstr>
      </vt:variant>
      <vt:variant>
        <vt:lpwstr/>
      </vt:variant>
      <vt:variant>
        <vt:i4>6619181</vt:i4>
      </vt:variant>
      <vt:variant>
        <vt:i4>297</vt:i4>
      </vt:variant>
      <vt:variant>
        <vt:i4>0</vt:i4>
      </vt:variant>
      <vt:variant>
        <vt:i4>5</vt:i4>
      </vt:variant>
      <vt:variant>
        <vt:lpwstr>https://hyrim.net/</vt:lpwstr>
      </vt:variant>
      <vt:variant>
        <vt:lpwstr/>
      </vt:variant>
      <vt:variant>
        <vt:i4>4849745</vt:i4>
      </vt:variant>
      <vt:variant>
        <vt:i4>294</vt:i4>
      </vt:variant>
      <vt:variant>
        <vt:i4>0</vt:i4>
      </vt:variant>
      <vt:variant>
        <vt:i4>5</vt:i4>
      </vt:variant>
      <vt:variant>
        <vt:lpwstr>http://www.ohwr.org/projects/white-rabbit</vt:lpwstr>
      </vt:variant>
      <vt:variant>
        <vt:lpwstr/>
      </vt:variant>
      <vt:variant>
        <vt:i4>7602294</vt:i4>
      </vt:variant>
      <vt:variant>
        <vt:i4>291</vt:i4>
      </vt:variant>
      <vt:variant>
        <vt:i4>0</vt:i4>
      </vt:variant>
      <vt:variant>
        <vt:i4>5</vt:i4>
      </vt:variant>
      <vt:variant>
        <vt:lpwstr>http://www.meter-on.eu/</vt:lpwstr>
      </vt:variant>
      <vt:variant>
        <vt:lpwstr/>
      </vt:variant>
      <vt:variant>
        <vt:i4>4456534</vt:i4>
      </vt:variant>
      <vt:variant>
        <vt:i4>288</vt:i4>
      </vt:variant>
      <vt:variant>
        <vt:i4>0</vt:i4>
      </vt:variant>
      <vt:variant>
        <vt:i4>5</vt:i4>
      </vt:variant>
      <vt:variant>
        <vt:lpwstr>http://openmeter.com/</vt:lpwstr>
      </vt:variant>
      <vt:variant>
        <vt:lpwstr/>
      </vt:variant>
      <vt:variant>
        <vt:i4>852038</vt:i4>
      </vt:variant>
      <vt:variant>
        <vt:i4>285</vt:i4>
      </vt:variant>
      <vt:variant>
        <vt:i4>0</vt:i4>
      </vt:variant>
      <vt:variant>
        <vt:i4>5</vt:i4>
      </vt:variant>
      <vt:variant>
        <vt:lpwstr>http://www.segrid.eu/</vt:lpwstr>
      </vt:variant>
      <vt:variant>
        <vt:lpwstr/>
      </vt:variant>
      <vt:variant>
        <vt:i4>8126572</vt:i4>
      </vt:variant>
      <vt:variant>
        <vt:i4>282</vt:i4>
      </vt:variant>
      <vt:variant>
        <vt:i4>0</vt:i4>
      </vt:variant>
      <vt:variant>
        <vt:i4>5</vt:i4>
      </vt:variant>
      <vt:variant>
        <vt:lpwstr>https://project-sparks.eu/</vt:lpwstr>
      </vt:variant>
      <vt:variant>
        <vt:lpwstr/>
      </vt:variant>
      <vt:variant>
        <vt:i4>1179703</vt:i4>
      </vt:variant>
      <vt:variant>
        <vt:i4>239</vt:i4>
      </vt:variant>
      <vt:variant>
        <vt:i4>0</vt:i4>
      </vt:variant>
      <vt:variant>
        <vt:i4>5</vt:i4>
      </vt:variant>
      <vt:variant>
        <vt:lpwstr/>
      </vt:variant>
      <vt:variant>
        <vt:lpwstr>_Toc428281348</vt:lpwstr>
      </vt:variant>
      <vt:variant>
        <vt:i4>1179703</vt:i4>
      </vt:variant>
      <vt:variant>
        <vt:i4>233</vt:i4>
      </vt:variant>
      <vt:variant>
        <vt:i4>0</vt:i4>
      </vt:variant>
      <vt:variant>
        <vt:i4>5</vt:i4>
      </vt:variant>
      <vt:variant>
        <vt:lpwstr/>
      </vt:variant>
      <vt:variant>
        <vt:lpwstr>_Toc428281347</vt:lpwstr>
      </vt:variant>
      <vt:variant>
        <vt:i4>1179703</vt:i4>
      </vt:variant>
      <vt:variant>
        <vt:i4>227</vt:i4>
      </vt:variant>
      <vt:variant>
        <vt:i4>0</vt:i4>
      </vt:variant>
      <vt:variant>
        <vt:i4>5</vt:i4>
      </vt:variant>
      <vt:variant>
        <vt:lpwstr/>
      </vt:variant>
      <vt:variant>
        <vt:lpwstr>_Toc428281346</vt:lpwstr>
      </vt:variant>
      <vt:variant>
        <vt:i4>1179703</vt:i4>
      </vt:variant>
      <vt:variant>
        <vt:i4>221</vt:i4>
      </vt:variant>
      <vt:variant>
        <vt:i4>0</vt:i4>
      </vt:variant>
      <vt:variant>
        <vt:i4>5</vt:i4>
      </vt:variant>
      <vt:variant>
        <vt:lpwstr/>
      </vt:variant>
      <vt:variant>
        <vt:lpwstr>_Toc428281345</vt:lpwstr>
      </vt:variant>
      <vt:variant>
        <vt:i4>1179703</vt:i4>
      </vt:variant>
      <vt:variant>
        <vt:i4>215</vt:i4>
      </vt:variant>
      <vt:variant>
        <vt:i4>0</vt:i4>
      </vt:variant>
      <vt:variant>
        <vt:i4>5</vt:i4>
      </vt:variant>
      <vt:variant>
        <vt:lpwstr/>
      </vt:variant>
      <vt:variant>
        <vt:lpwstr>_Toc428281344</vt:lpwstr>
      </vt:variant>
      <vt:variant>
        <vt:i4>1179703</vt:i4>
      </vt:variant>
      <vt:variant>
        <vt:i4>209</vt:i4>
      </vt:variant>
      <vt:variant>
        <vt:i4>0</vt:i4>
      </vt:variant>
      <vt:variant>
        <vt:i4>5</vt:i4>
      </vt:variant>
      <vt:variant>
        <vt:lpwstr/>
      </vt:variant>
      <vt:variant>
        <vt:lpwstr>_Toc428281343</vt:lpwstr>
      </vt:variant>
      <vt:variant>
        <vt:i4>1179703</vt:i4>
      </vt:variant>
      <vt:variant>
        <vt:i4>203</vt:i4>
      </vt:variant>
      <vt:variant>
        <vt:i4>0</vt:i4>
      </vt:variant>
      <vt:variant>
        <vt:i4>5</vt:i4>
      </vt:variant>
      <vt:variant>
        <vt:lpwstr/>
      </vt:variant>
      <vt:variant>
        <vt:lpwstr>_Toc428281342</vt:lpwstr>
      </vt:variant>
      <vt:variant>
        <vt:i4>1179703</vt:i4>
      </vt:variant>
      <vt:variant>
        <vt:i4>197</vt:i4>
      </vt:variant>
      <vt:variant>
        <vt:i4>0</vt:i4>
      </vt:variant>
      <vt:variant>
        <vt:i4>5</vt:i4>
      </vt:variant>
      <vt:variant>
        <vt:lpwstr/>
      </vt:variant>
      <vt:variant>
        <vt:lpwstr>_Toc428281341</vt:lpwstr>
      </vt:variant>
      <vt:variant>
        <vt:i4>1179703</vt:i4>
      </vt:variant>
      <vt:variant>
        <vt:i4>191</vt:i4>
      </vt:variant>
      <vt:variant>
        <vt:i4>0</vt:i4>
      </vt:variant>
      <vt:variant>
        <vt:i4>5</vt:i4>
      </vt:variant>
      <vt:variant>
        <vt:lpwstr/>
      </vt:variant>
      <vt:variant>
        <vt:lpwstr>_Toc428281340</vt:lpwstr>
      </vt:variant>
      <vt:variant>
        <vt:i4>1376311</vt:i4>
      </vt:variant>
      <vt:variant>
        <vt:i4>185</vt:i4>
      </vt:variant>
      <vt:variant>
        <vt:i4>0</vt:i4>
      </vt:variant>
      <vt:variant>
        <vt:i4>5</vt:i4>
      </vt:variant>
      <vt:variant>
        <vt:lpwstr/>
      </vt:variant>
      <vt:variant>
        <vt:lpwstr>_Toc428281339</vt:lpwstr>
      </vt:variant>
      <vt:variant>
        <vt:i4>1376311</vt:i4>
      </vt:variant>
      <vt:variant>
        <vt:i4>179</vt:i4>
      </vt:variant>
      <vt:variant>
        <vt:i4>0</vt:i4>
      </vt:variant>
      <vt:variant>
        <vt:i4>5</vt:i4>
      </vt:variant>
      <vt:variant>
        <vt:lpwstr/>
      </vt:variant>
      <vt:variant>
        <vt:lpwstr>_Toc428281338</vt:lpwstr>
      </vt:variant>
      <vt:variant>
        <vt:i4>1376311</vt:i4>
      </vt:variant>
      <vt:variant>
        <vt:i4>173</vt:i4>
      </vt:variant>
      <vt:variant>
        <vt:i4>0</vt:i4>
      </vt:variant>
      <vt:variant>
        <vt:i4>5</vt:i4>
      </vt:variant>
      <vt:variant>
        <vt:lpwstr/>
      </vt:variant>
      <vt:variant>
        <vt:lpwstr>_Toc428281337</vt:lpwstr>
      </vt:variant>
      <vt:variant>
        <vt:i4>1376311</vt:i4>
      </vt:variant>
      <vt:variant>
        <vt:i4>167</vt:i4>
      </vt:variant>
      <vt:variant>
        <vt:i4>0</vt:i4>
      </vt:variant>
      <vt:variant>
        <vt:i4>5</vt:i4>
      </vt:variant>
      <vt:variant>
        <vt:lpwstr/>
      </vt:variant>
      <vt:variant>
        <vt:lpwstr>_Toc428281336</vt:lpwstr>
      </vt:variant>
      <vt:variant>
        <vt:i4>1376311</vt:i4>
      </vt:variant>
      <vt:variant>
        <vt:i4>161</vt:i4>
      </vt:variant>
      <vt:variant>
        <vt:i4>0</vt:i4>
      </vt:variant>
      <vt:variant>
        <vt:i4>5</vt:i4>
      </vt:variant>
      <vt:variant>
        <vt:lpwstr/>
      </vt:variant>
      <vt:variant>
        <vt:lpwstr>_Toc428281335</vt:lpwstr>
      </vt:variant>
      <vt:variant>
        <vt:i4>1376311</vt:i4>
      </vt:variant>
      <vt:variant>
        <vt:i4>155</vt:i4>
      </vt:variant>
      <vt:variant>
        <vt:i4>0</vt:i4>
      </vt:variant>
      <vt:variant>
        <vt:i4>5</vt:i4>
      </vt:variant>
      <vt:variant>
        <vt:lpwstr/>
      </vt:variant>
      <vt:variant>
        <vt:lpwstr>_Toc428281334</vt:lpwstr>
      </vt:variant>
      <vt:variant>
        <vt:i4>1376311</vt:i4>
      </vt:variant>
      <vt:variant>
        <vt:i4>149</vt:i4>
      </vt:variant>
      <vt:variant>
        <vt:i4>0</vt:i4>
      </vt:variant>
      <vt:variant>
        <vt:i4>5</vt:i4>
      </vt:variant>
      <vt:variant>
        <vt:lpwstr/>
      </vt:variant>
      <vt:variant>
        <vt:lpwstr>_Toc428281333</vt:lpwstr>
      </vt:variant>
      <vt:variant>
        <vt:i4>1376311</vt:i4>
      </vt:variant>
      <vt:variant>
        <vt:i4>143</vt:i4>
      </vt:variant>
      <vt:variant>
        <vt:i4>0</vt:i4>
      </vt:variant>
      <vt:variant>
        <vt:i4>5</vt:i4>
      </vt:variant>
      <vt:variant>
        <vt:lpwstr/>
      </vt:variant>
      <vt:variant>
        <vt:lpwstr>_Toc428281332</vt:lpwstr>
      </vt:variant>
      <vt:variant>
        <vt:i4>1376311</vt:i4>
      </vt:variant>
      <vt:variant>
        <vt:i4>137</vt:i4>
      </vt:variant>
      <vt:variant>
        <vt:i4>0</vt:i4>
      </vt:variant>
      <vt:variant>
        <vt:i4>5</vt:i4>
      </vt:variant>
      <vt:variant>
        <vt:lpwstr/>
      </vt:variant>
      <vt:variant>
        <vt:lpwstr>_Toc428281331</vt:lpwstr>
      </vt:variant>
      <vt:variant>
        <vt:i4>1376311</vt:i4>
      </vt:variant>
      <vt:variant>
        <vt:i4>131</vt:i4>
      </vt:variant>
      <vt:variant>
        <vt:i4>0</vt:i4>
      </vt:variant>
      <vt:variant>
        <vt:i4>5</vt:i4>
      </vt:variant>
      <vt:variant>
        <vt:lpwstr/>
      </vt:variant>
      <vt:variant>
        <vt:lpwstr>_Toc428281330</vt:lpwstr>
      </vt:variant>
      <vt:variant>
        <vt:i4>1310775</vt:i4>
      </vt:variant>
      <vt:variant>
        <vt:i4>125</vt:i4>
      </vt:variant>
      <vt:variant>
        <vt:i4>0</vt:i4>
      </vt:variant>
      <vt:variant>
        <vt:i4>5</vt:i4>
      </vt:variant>
      <vt:variant>
        <vt:lpwstr/>
      </vt:variant>
      <vt:variant>
        <vt:lpwstr>_Toc428281329</vt:lpwstr>
      </vt:variant>
      <vt:variant>
        <vt:i4>1310775</vt:i4>
      </vt:variant>
      <vt:variant>
        <vt:i4>119</vt:i4>
      </vt:variant>
      <vt:variant>
        <vt:i4>0</vt:i4>
      </vt:variant>
      <vt:variant>
        <vt:i4>5</vt:i4>
      </vt:variant>
      <vt:variant>
        <vt:lpwstr/>
      </vt:variant>
      <vt:variant>
        <vt:lpwstr>_Toc428281328</vt:lpwstr>
      </vt:variant>
      <vt:variant>
        <vt:i4>1310775</vt:i4>
      </vt:variant>
      <vt:variant>
        <vt:i4>113</vt:i4>
      </vt:variant>
      <vt:variant>
        <vt:i4>0</vt:i4>
      </vt:variant>
      <vt:variant>
        <vt:i4>5</vt:i4>
      </vt:variant>
      <vt:variant>
        <vt:lpwstr/>
      </vt:variant>
      <vt:variant>
        <vt:lpwstr>_Toc428281327</vt:lpwstr>
      </vt:variant>
      <vt:variant>
        <vt:i4>1310775</vt:i4>
      </vt:variant>
      <vt:variant>
        <vt:i4>107</vt:i4>
      </vt:variant>
      <vt:variant>
        <vt:i4>0</vt:i4>
      </vt:variant>
      <vt:variant>
        <vt:i4>5</vt:i4>
      </vt:variant>
      <vt:variant>
        <vt:lpwstr/>
      </vt:variant>
      <vt:variant>
        <vt:lpwstr>_Toc428281326</vt:lpwstr>
      </vt:variant>
      <vt:variant>
        <vt:i4>1310775</vt:i4>
      </vt:variant>
      <vt:variant>
        <vt:i4>101</vt:i4>
      </vt:variant>
      <vt:variant>
        <vt:i4>0</vt:i4>
      </vt:variant>
      <vt:variant>
        <vt:i4>5</vt:i4>
      </vt:variant>
      <vt:variant>
        <vt:lpwstr/>
      </vt:variant>
      <vt:variant>
        <vt:lpwstr>_Toc428281325</vt:lpwstr>
      </vt:variant>
      <vt:variant>
        <vt:i4>1310775</vt:i4>
      </vt:variant>
      <vt:variant>
        <vt:i4>95</vt:i4>
      </vt:variant>
      <vt:variant>
        <vt:i4>0</vt:i4>
      </vt:variant>
      <vt:variant>
        <vt:i4>5</vt:i4>
      </vt:variant>
      <vt:variant>
        <vt:lpwstr/>
      </vt:variant>
      <vt:variant>
        <vt:lpwstr>_Toc428281324</vt:lpwstr>
      </vt:variant>
      <vt:variant>
        <vt:i4>1310775</vt:i4>
      </vt:variant>
      <vt:variant>
        <vt:i4>89</vt:i4>
      </vt:variant>
      <vt:variant>
        <vt:i4>0</vt:i4>
      </vt:variant>
      <vt:variant>
        <vt:i4>5</vt:i4>
      </vt:variant>
      <vt:variant>
        <vt:lpwstr/>
      </vt:variant>
      <vt:variant>
        <vt:lpwstr>_Toc428281323</vt:lpwstr>
      </vt:variant>
      <vt:variant>
        <vt:i4>1310775</vt:i4>
      </vt:variant>
      <vt:variant>
        <vt:i4>83</vt:i4>
      </vt:variant>
      <vt:variant>
        <vt:i4>0</vt:i4>
      </vt:variant>
      <vt:variant>
        <vt:i4>5</vt:i4>
      </vt:variant>
      <vt:variant>
        <vt:lpwstr/>
      </vt:variant>
      <vt:variant>
        <vt:lpwstr>_Toc428281322</vt:lpwstr>
      </vt:variant>
      <vt:variant>
        <vt:i4>1310775</vt:i4>
      </vt:variant>
      <vt:variant>
        <vt:i4>77</vt:i4>
      </vt:variant>
      <vt:variant>
        <vt:i4>0</vt:i4>
      </vt:variant>
      <vt:variant>
        <vt:i4>5</vt:i4>
      </vt:variant>
      <vt:variant>
        <vt:lpwstr/>
      </vt:variant>
      <vt:variant>
        <vt:lpwstr>_Toc428281321</vt:lpwstr>
      </vt:variant>
      <vt:variant>
        <vt:i4>1310775</vt:i4>
      </vt:variant>
      <vt:variant>
        <vt:i4>71</vt:i4>
      </vt:variant>
      <vt:variant>
        <vt:i4>0</vt:i4>
      </vt:variant>
      <vt:variant>
        <vt:i4>5</vt:i4>
      </vt:variant>
      <vt:variant>
        <vt:lpwstr/>
      </vt:variant>
      <vt:variant>
        <vt:lpwstr>_Toc428281320</vt:lpwstr>
      </vt:variant>
      <vt:variant>
        <vt:i4>1507383</vt:i4>
      </vt:variant>
      <vt:variant>
        <vt:i4>65</vt:i4>
      </vt:variant>
      <vt:variant>
        <vt:i4>0</vt:i4>
      </vt:variant>
      <vt:variant>
        <vt:i4>5</vt:i4>
      </vt:variant>
      <vt:variant>
        <vt:lpwstr/>
      </vt:variant>
      <vt:variant>
        <vt:lpwstr>_Toc428281319</vt:lpwstr>
      </vt:variant>
      <vt:variant>
        <vt:i4>1507383</vt:i4>
      </vt:variant>
      <vt:variant>
        <vt:i4>59</vt:i4>
      </vt:variant>
      <vt:variant>
        <vt:i4>0</vt:i4>
      </vt:variant>
      <vt:variant>
        <vt:i4>5</vt:i4>
      </vt:variant>
      <vt:variant>
        <vt:lpwstr/>
      </vt:variant>
      <vt:variant>
        <vt:lpwstr>_Toc428281318</vt:lpwstr>
      </vt:variant>
      <vt:variant>
        <vt:i4>1507383</vt:i4>
      </vt:variant>
      <vt:variant>
        <vt:i4>53</vt:i4>
      </vt:variant>
      <vt:variant>
        <vt:i4>0</vt:i4>
      </vt:variant>
      <vt:variant>
        <vt:i4>5</vt:i4>
      </vt:variant>
      <vt:variant>
        <vt:lpwstr/>
      </vt:variant>
      <vt:variant>
        <vt:lpwstr>_Toc428281317</vt:lpwstr>
      </vt:variant>
      <vt:variant>
        <vt:i4>1507383</vt:i4>
      </vt:variant>
      <vt:variant>
        <vt:i4>47</vt:i4>
      </vt:variant>
      <vt:variant>
        <vt:i4>0</vt:i4>
      </vt:variant>
      <vt:variant>
        <vt:i4>5</vt:i4>
      </vt:variant>
      <vt:variant>
        <vt:lpwstr/>
      </vt:variant>
      <vt:variant>
        <vt:lpwstr>_Toc428281316</vt:lpwstr>
      </vt:variant>
      <vt:variant>
        <vt:i4>1507383</vt:i4>
      </vt:variant>
      <vt:variant>
        <vt:i4>41</vt:i4>
      </vt:variant>
      <vt:variant>
        <vt:i4>0</vt:i4>
      </vt:variant>
      <vt:variant>
        <vt:i4>5</vt:i4>
      </vt:variant>
      <vt:variant>
        <vt:lpwstr/>
      </vt:variant>
      <vt:variant>
        <vt:lpwstr>_Toc428281315</vt:lpwstr>
      </vt:variant>
      <vt:variant>
        <vt:i4>1507383</vt:i4>
      </vt:variant>
      <vt:variant>
        <vt:i4>35</vt:i4>
      </vt:variant>
      <vt:variant>
        <vt:i4>0</vt:i4>
      </vt:variant>
      <vt:variant>
        <vt:i4>5</vt:i4>
      </vt:variant>
      <vt:variant>
        <vt:lpwstr/>
      </vt:variant>
      <vt:variant>
        <vt:lpwstr>_Toc428281314</vt:lpwstr>
      </vt:variant>
      <vt:variant>
        <vt:i4>1507383</vt:i4>
      </vt:variant>
      <vt:variant>
        <vt:i4>29</vt:i4>
      </vt:variant>
      <vt:variant>
        <vt:i4>0</vt:i4>
      </vt:variant>
      <vt:variant>
        <vt:i4>5</vt:i4>
      </vt:variant>
      <vt:variant>
        <vt:lpwstr/>
      </vt:variant>
      <vt:variant>
        <vt:lpwstr>_Toc428281313</vt:lpwstr>
      </vt:variant>
      <vt:variant>
        <vt:i4>1507383</vt:i4>
      </vt:variant>
      <vt:variant>
        <vt:i4>23</vt:i4>
      </vt:variant>
      <vt:variant>
        <vt:i4>0</vt:i4>
      </vt:variant>
      <vt:variant>
        <vt:i4>5</vt:i4>
      </vt:variant>
      <vt:variant>
        <vt:lpwstr/>
      </vt:variant>
      <vt:variant>
        <vt:lpwstr>_Toc428281312</vt:lpwstr>
      </vt:variant>
      <vt:variant>
        <vt:i4>1507383</vt:i4>
      </vt:variant>
      <vt:variant>
        <vt:i4>17</vt:i4>
      </vt:variant>
      <vt:variant>
        <vt:i4>0</vt:i4>
      </vt:variant>
      <vt:variant>
        <vt:i4>5</vt:i4>
      </vt:variant>
      <vt:variant>
        <vt:lpwstr/>
      </vt:variant>
      <vt:variant>
        <vt:lpwstr>_Toc428281311</vt:lpwstr>
      </vt:variant>
      <vt:variant>
        <vt:i4>1507383</vt:i4>
      </vt:variant>
      <vt:variant>
        <vt:i4>11</vt:i4>
      </vt:variant>
      <vt:variant>
        <vt:i4>0</vt:i4>
      </vt:variant>
      <vt:variant>
        <vt:i4>5</vt:i4>
      </vt:variant>
      <vt:variant>
        <vt:lpwstr/>
      </vt:variant>
      <vt:variant>
        <vt:lpwstr>_Toc428281310</vt:lpwstr>
      </vt:variant>
      <vt:variant>
        <vt:i4>1441847</vt:i4>
      </vt:variant>
      <vt:variant>
        <vt:i4>5</vt:i4>
      </vt:variant>
      <vt:variant>
        <vt:i4>0</vt:i4>
      </vt:variant>
      <vt:variant>
        <vt:i4>5</vt:i4>
      </vt:variant>
      <vt:variant>
        <vt:lpwstr/>
      </vt:variant>
      <vt:variant>
        <vt:lpwstr>_Toc428281309</vt:lpwstr>
      </vt:variant>
      <vt:variant>
        <vt:i4>5701669</vt:i4>
      </vt:variant>
      <vt:variant>
        <vt:i4>0</vt:i4>
      </vt:variant>
      <vt:variant>
        <vt:i4>0</vt:i4>
      </vt:variant>
      <vt:variant>
        <vt:i4>5</vt:i4>
      </vt:variant>
      <vt:variant>
        <vt:lpwstr>mailto:Fiona.Williams@ericsson.com</vt:lpwstr>
      </vt:variant>
      <vt:variant>
        <vt:lpwstr/>
      </vt:variant>
      <vt:variant>
        <vt:i4>3080233</vt:i4>
      </vt:variant>
      <vt:variant>
        <vt:i4>6</vt:i4>
      </vt:variant>
      <vt:variant>
        <vt:i4>0</vt:i4>
      </vt:variant>
      <vt:variant>
        <vt:i4>5</vt:i4>
      </vt:variant>
      <vt:variant>
        <vt:lpwstr>http://www.janalbrecht.eu/fileadmin/material/Dokumente/DPR-Regulation-inofficial-consolidated-LIBE.pdf</vt:lpwstr>
      </vt:variant>
      <vt:variant>
        <vt:lpwstr/>
      </vt:variant>
      <vt:variant>
        <vt:i4>7667836</vt:i4>
      </vt:variant>
      <vt:variant>
        <vt:i4>3</vt:i4>
      </vt:variant>
      <vt:variant>
        <vt:i4>0</vt:i4>
      </vt:variant>
      <vt:variant>
        <vt:i4>5</vt:i4>
      </vt:variant>
      <vt:variant>
        <vt:lpwstr>http://www.fi3p.eu/policy/</vt:lpwstr>
      </vt:variant>
      <vt:variant>
        <vt:lpwstr/>
      </vt:variant>
      <vt:variant>
        <vt:i4>7995489</vt:i4>
      </vt:variant>
      <vt:variant>
        <vt:i4>0</vt:i4>
      </vt:variant>
      <vt:variant>
        <vt:i4>0</vt:i4>
      </vt:variant>
      <vt:variant>
        <vt:i4>5</vt:i4>
      </vt:variant>
      <vt:variant>
        <vt:lpwstr>http://www.sv-europe.com/crisp-dm-methodology/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Critical Energy Infrastructures</dc:title>
  <dc:creator>Theodore Zahariadis</dc:creator>
  <cp:lastModifiedBy>Theodore Zahariadis</cp:lastModifiedBy>
  <cp:revision>2</cp:revision>
  <cp:lastPrinted>2016-08-25T12:21:00Z</cp:lastPrinted>
  <dcterms:created xsi:type="dcterms:W3CDTF">2018-11-04T09:16:00Z</dcterms:created>
  <dcterms:modified xsi:type="dcterms:W3CDTF">2018-11-04T09:16:00Z</dcterms:modified>
</cp:coreProperties>
</file>